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Look w:val="04A0" w:firstRow="1" w:lastRow="0" w:firstColumn="1" w:lastColumn="0" w:noHBand="0" w:noVBand="1"/>
      </w:tblPr>
      <w:tblGrid>
        <w:gridCol w:w="10391"/>
      </w:tblGrid>
      <w:tr w:rsidR="009762C1" w14:paraId="42D07555" w14:textId="77777777" w:rsidTr="001362A8">
        <w:tc>
          <w:tcPr>
            <w:tcW w:w="11340" w:type="dxa"/>
            <w:shd w:val="clear" w:color="auto" w:fill="000000" w:themeFill="text1"/>
          </w:tcPr>
          <w:p w14:paraId="71B4DEB3" w14:textId="77777777" w:rsidR="009762C1" w:rsidRPr="009762C1" w:rsidRDefault="009762C1" w:rsidP="009762C1">
            <w:pPr>
              <w:jc w:val="center"/>
              <w:rPr>
                <w:rFonts w:asciiTheme="minorHAnsi" w:hAnsiTheme="minorHAnsi" w:cstheme="minorHAnsi"/>
                <w:b/>
                <w:sz w:val="44"/>
                <w:szCs w:val="44"/>
              </w:rPr>
            </w:pPr>
            <w:r w:rsidRPr="009762C1">
              <w:rPr>
                <w:rFonts w:asciiTheme="minorHAnsi" w:hAnsiTheme="minorHAnsi" w:cstheme="minorHAnsi"/>
                <w:b/>
                <w:sz w:val="44"/>
                <w:szCs w:val="44"/>
              </w:rPr>
              <w:t>COURT OF APPEAL FOR BRITISH COLUMBIA</w:t>
            </w:r>
          </w:p>
        </w:tc>
      </w:tr>
    </w:tbl>
    <w:p w14:paraId="523224E8" w14:textId="77777777" w:rsidR="00260D51" w:rsidRPr="009762C1" w:rsidRDefault="00260D51" w:rsidP="009762C1"/>
    <w:tbl>
      <w:tblPr>
        <w:tblStyle w:val="TableGrid"/>
        <w:tblW w:w="10490" w:type="dxa"/>
        <w:tblInd w:w="137" w:type="dxa"/>
        <w:tblLook w:val="04A0" w:firstRow="1" w:lastRow="0" w:firstColumn="1" w:lastColumn="0" w:noHBand="0" w:noVBand="1"/>
      </w:tblPr>
      <w:tblGrid>
        <w:gridCol w:w="2455"/>
        <w:gridCol w:w="8035"/>
      </w:tblGrid>
      <w:tr w:rsidR="00260D51" w14:paraId="0458C4DD" w14:textId="77777777" w:rsidTr="004258BB">
        <w:trPr>
          <w:trHeight w:val="1008"/>
        </w:trPr>
        <w:tc>
          <w:tcPr>
            <w:tcW w:w="2455" w:type="dxa"/>
            <w:shd w:val="clear" w:color="auto" w:fill="000000" w:themeFill="text1"/>
            <w:vAlign w:val="center"/>
          </w:tcPr>
          <w:p w14:paraId="68BEA8C1" w14:textId="77777777" w:rsidR="00260D51" w:rsidRPr="00260D51" w:rsidRDefault="00260D51" w:rsidP="000B2853">
            <w:pPr>
              <w:jc w:val="center"/>
              <w:rPr>
                <w:rFonts w:asciiTheme="minorHAnsi" w:hAnsiTheme="minorHAnsi" w:cstheme="minorHAnsi"/>
                <w:b/>
                <w:sz w:val="56"/>
                <w:szCs w:val="56"/>
              </w:rPr>
            </w:pPr>
            <w:r w:rsidRPr="00260D51">
              <w:rPr>
                <w:rFonts w:asciiTheme="minorHAnsi" w:hAnsiTheme="minorHAnsi" w:cstheme="minorHAnsi"/>
                <w:b/>
                <w:sz w:val="56"/>
                <w:szCs w:val="56"/>
              </w:rPr>
              <w:t xml:space="preserve">FORM </w:t>
            </w:r>
            <w:r w:rsidR="000B2853">
              <w:rPr>
                <w:rFonts w:asciiTheme="minorHAnsi" w:hAnsiTheme="minorHAnsi" w:cstheme="minorHAnsi"/>
                <w:b/>
                <w:sz w:val="56"/>
                <w:szCs w:val="56"/>
              </w:rPr>
              <w:t>4</w:t>
            </w:r>
          </w:p>
        </w:tc>
        <w:tc>
          <w:tcPr>
            <w:tcW w:w="8035" w:type="dxa"/>
          </w:tcPr>
          <w:p w14:paraId="755CD119" w14:textId="57AD8183" w:rsidR="00260D51" w:rsidRPr="00260D51" w:rsidRDefault="00260D51" w:rsidP="00260D51">
            <w:pPr>
              <w:spacing w:before="317"/>
              <w:ind w:left="80"/>
              <w:rPr>
                <w:rFonts w:asciiTheme="minorHAnsi" w:hAnsiTheme="minorHAnsi" w:cstheme="minorHAnsi"/>
                <w:b/>
                <w:sz w:val="36"/>
              </w:rPr>
            </w:pPr>
            <w:r w:rsidRPr="00260D51">
              <w:rPr>
                <w:rFonts w:asciiTheme="minorHAnsi" w:hAnsiTheme="minorHAnsi" w:cstheme="minorHAnsi"/>
                <w:b/>
                <w:w w:val="110"/>
                <w:sz w:val="36"/>
              </w:rPr>
              <w:t>NOTICE OF APP</w:t>
            </w:r>
            <w:r w:rsidR="00FE3887">
              <w:rPr>
                <w:rFonts w:asciiTheme="minorHAnsi" w:hAnsiTheme="minorHAnsi" w:cstheme="minorHAnsi"/>
                <w:b/>
                <w:w w:val="110"/>
                <w:sz w:val="36"/>
              </w:rPr>
              <w:t>LICATION</w:t>
            </w:r>
            <w:r w:rsidR="00C14C99">
              <w:rPr>
                <w:rFonts w:asciiTheme="minorHAnsi" w:hAnsiTheme="minorHAnsi" w:cstheme="minorHAnsi"/>
                <w:b/>
                <w:w w:val="110"/>
                <w:sz w:val="36"/>
              </w:rPr>
              <w:t xml:space="preserve"> </w:t>
            </w:r>
            <w:r w:rsidR="00D53069" w:rsidRPr="00E54E85">
              <w:rPr>
                <w:rFonts w:asciiTheme="minorHAnsi" w:hAnsiTheme="minorHAnsi" w:cstheme="minorHAnsi"/>
                <w:b/>
                <w:i/>
                <w:iCs/>
                <w:w w:val="110"/>
                <w:sz w:val="36"/>
              </w:rPr>
              <w:t>(</w:t>
            </w:r>
            <w:r w:rsidR="00C14C99" w:rsidRPr="00E54E85">
              <w:rPr>
                <w:rFonts w:asciiTheme="minorHAnsi" w:hAnsiTheme="minorHAnsi" w:cstheme="minorHAnsi"/>
                <w:b/>
                <w:i/>
                <w:iCs/>
                <w:w w:val="110"/>
                <w:sz w:val="36"/>
              </w:rPr>
              <w:t>RULE</w:t>
            </w:r>
            <w:r w:rsidR="000B2853" w:rsidRPr="00E54E85">
              <w:rPr>
                <w:rFonts w:asciiTheme="minorHAnsi" w:hAnsiTheme="minorHAnsi" w:cstheme="minorHAnsi"/>
                <w:b/>
                <w:i/>
                <w:iCs/>
                <w:w w:val="110"/>
                <w:sz w:val="36"/>
              </w:rPr>
              <w:t xml:space="preserve">S </w:t>
            </w:r>
            <w:r w:rsidR="005C221C" w:rsidRPr="00E54E85">
              <w:rPr>
                <w:rFonts w:asciiTheme="minorHAnsi" w:hAnsiTheme="minorHAnsi" w:cstheme="minorHAnsi"/>
                <w:b/>
                <w:i/>
                <w:iCs/>
                <w:w w:val="110"/>
                <w:sz w:val="36"/>
              </w:rPr>
              <w:t>13</w:t>
            </w:r>
            <w:r w:rsidR="00EE2884" w:rsidRPr="00E54E85">
              <w:rPr>
                <w:rFonts w:asciiTheme="minorHAnsi" w:hAnsiTheme="minorHAnsi" w:cstheme="minorHAnsi"/>
                <w:b/>
                <w:i/>
                <w:iCs/>
                <w:w w:val="110"/>
                <w:sz w:val="36"/>
              </w:rPr>
              <w:t xml:space="preserve">(a), </w:t>
            </w:r>
            <w:r w:rsidR="005B60B6">
              <w:rPr>
                <w:rFonts w:asciiTheme="minorHAnsi" w:hAnsiTheme="minorHAnsi" w:cstheme="minorHAnsi"/>
                <w:b/>
                <w:i/>
                <w:iCs/>
                <w:w w:val="110"/>
                <w:sz w:val="36"/>
              </w:rPr>
              <w:t xml:space="preserve">18(4), </w:t>
            </w:r>
            <w:r w:rsidR="005C221C" w:rsidRPr="00E54E85">
              <w:rPr>
                <w:rFonts w:asciiTheme="minorHAnsi" w:hAnsiTheme="minorHAnsi" w:cstheme="minorHAnsi"/>
                <w:b/>
                <w:i/>
                <w:iCs/>
                <w:w w:val="110"/>
                <w:sz w:val="36"/>
              </w:rPr>
              <w:t>20</w:t>
            </w:r>
            <w:r w:rsidR="000B2853" w:rsidRPr="00E54E85">
              <w:rPr>
                <w:rFonts w:asciiTheme="minorHAnsi" w:hAnsiTheme="minorHAnsi" w:cstheme="minorHAnsi"/>
                <w:b/>
                <w:i/>
                <w:iCs/>
                <w:w w:val="110"/>
                <w:sz w:val="36"/>
              </w:rPr>
              <w:t>(3)</w:t>
            </w:r>
            <w:r w:rsidR="00EE2884" w:rsidRPr="00E54E85">
              <w:rPr>
                <w:rFonts w:asciiTheme="minorHAnsi" w:hAnsiTheme="minorHAnsi" w:cstheme="minorHAnsi"/>
                <w:b/>
                <w:i/>
                <w:iCs/>
                <w:w w:val="110"/>
                <w:sz w:val="36"/>
              </w:rPr>
              <w:t xml:space="preserve"> and (4)</w:t>
            </w:r>
            <w:r w:rsidR="000B2853" w:rsidRPr="00E54E85">
              <w:rPr>
                <w:rFonts w:asciiTheme="minorHAnsi" w:hAnsiTheme="minorHAnsi" w:cstheme="minorHAnsi"/>
                <w:b/>
                <w:i/>
                <w:iCs/>
                <w:w w:val="110"/>
                <w:sz w:val="36"/>
              </w:rPr>
              <w:t>, 5</w:t>
            </w:r>
            <w:r w:rsidR="005C221C" w:rsidRPr="00E54E85">
              <w:rPr>
                <w:rFonts w:asciiTheme="minorHAnsi" w:hAnsiTheme="minorHAnsi" w:cstheme="minorHAnsi"/>
                <w:b/>
                <w:i/>
                <w:iCs/>
                <w:w w:val="110"/>
                <w:sz w:val="36"/>
              </w:rPr>
              <w:t>4</w:t>
            </w:r>
            <w:r w:rsidR="00EE2884" w:rsidRPr="00E54E85">
              <w:rPr>
                <w:rFonts w:asciiTheme="minorHAnsi" w:hAnsiTheme="minorHAnsi" w:cstheme="minorHAnsi"/>
                <w:b/>
                <w:i/>
                <w:iCs/>
                <w:w w:val="110"/>
                <w:sz w:val="36"/>
              </w:rPr>
              <w:t>(a)</w:t>
            </w:r>
            <w:r w:rsidR="000B2853" w:rsidRPr="00E54E85">
              <w:rPr>
                <w:rFonts w:asciiTheme="minorHAnsi" w:hAnsiTheme="minorHAnsi" w:cstheme="minorHAnsi"/>
                <w:b/>
                <w:i/>
                <w:iCs/>
                <w:w w:val="110"/>
                <w:sz w:val="36"/>
              </w:rPr>
              <w:t>, 5</w:t>
            </w:r>
            <w:r w:rsidR="005C221C" w:rsidRPr="00E54E85">
              <w:rPr>
                <w:rFonts w:asciiTheme="minorHAnsi" w:hAnsiTheme="minorHAnsi" w:cstheme="minorHAnsi"/>
                <w:b/>
                <w:i/>
                <w:iCs/>
                <w:w w:val="110"/>
                <w:sz w:val="36"/>
              </w:rPr>
              <w:t>8</w:t>
            </w:r>
            <w:r w:rsidR="00EE2884" w:rsidRPr="00E54E85">
              <w:rPr>
                <w:rFonts w:asciiTheme="minorHAnsi" w:hAnsiTheme="minorHAnsi" w:cstheme="minorHAnsi"/>
                <w:b/>
                <w:i/>
                <w:iCs/>
                <w:w w:val="110"/>
                <w:sz w:val="36"/>
              </w:rPr>
              <w:t>(1), 5</w:t>
            </w:r>
            <w:r w:rsidR="005C221C" w:rsidRPr="00E54E85">
              <w:rPr>
                <w:rFonts w:asciiTheme="minorHAnsi" w:hAnsiTheme="minorHAnsi" w:cstheme="minorHAnsi"/>
                <w:b/>
                <w:i/>
                <w:iCs/>
                <w:w w:val="110"/>
                <w:sz w:val="36"/>
              </w:rPr>
              <w:t>9</w:t>
            </w:r>
            <w:r w:rsidR="00EE2884" w:rsidRPr="00E54E85">
              <w:rPr>
                <w:rFonts w:asciiTheme="minorHAnsi" w:hAnsiTheme="minorHAnsi" w:cstheme="minorHAnsi"/>
                <w:b/>
                <w:i/>
                <w:iCs/>
                <w:w w:val="110"/>
                <w:sz w:val="36"/>
              </w:rPr>
              <w:t xml:space="preserve">(1), </w:t>
            </w:r>
            <w:r w:rsidR="005C221C" w:rsidRPr="00E54E85">
              <w:rPr>
                <w:rFonts w:asciiTheme="minorHAnsi" w:hAnsiTheme="minorHAnsi" w:cstheme="minorHAnsi"/>
                <w:b/>
                <w:i/>
                <w:iCs/>
                <w:w w:val="110"/>
                <w:sz w:val="36"/>
              </w:rPr>
              <w:t>60</w:t>
            </w:r>
            <w:r w:rsidR="00EE2884" w:rsidRPr="00E54E85">
              <w:rPr>
                <w:rFonts w:asciiTheme="minorHAnsi" w:hAnsiTheme="minorHAnsi" w:cstheme="minorHAnsi"/>
                <w:b/>
                <w:i/>
                <w:iCs/>
                <w:w w:val="110"/>
                <w:sz w:val="36"/>
              </w:rPr>
              <w:t xml:space="preserve">(2), </w:t>
            </w:r>
            <w:r w:rsidR="005C221C" w:rsidRPr="00E54E85">
              <w:rPr>
                <w:rFonts w:asciiTheme="minorHAnsi" w:hAnsiTheme="minorHAnsi" w:cstheme="minorHAnsi"/>
                <w:b/>
                <w:i/>
                <w:iCs/>
                <w:w w:val="110"/>
                <w:sz w:val="36"/>
              </w:rPr>
              <w:t>61</w:t>
            </w:r>
            <w:r w:rsidR="00EE2884" w:rsidRPr="00E54E85">
              <w:rPr>
                <w:rFonts w:asciiTheme="minorHAnsi" w:hAnsiTheme="minorHAnsi" w:cstheme="minorHAnsi"/>
                <w:b/>
                <w:i/>
                <w:iCs/>
                <w:w w:val="110"/>
                <w:sz w:val="36"/>
              </w:rPr>
              <w:t>(2</w:t>
            </w:r>
            <w:r w:rsidR="000B2853" w:rsidRPr="00E54E85">
              <w:rPr>
                <w:rFonts w:asciiTheme="minorHAnsi" w:hAnsiTheme="minorHAnsi" w:cstheme="minorHAnsi"/>
                <w:b/>
                <w:i/>
                <w:iCs/>
                <w:w w:val="110"/>
                <w:sz w:val="36"/>
              </w:rPr>
              <w:t>), 6</w:t>
            </w:r>
            <w:r w:rsidR="005C221C" w:rsidRPr="00E54E85">
              <w:rPr>
                <w:rFonts w:asciiTheme="minorHAnsi" w:hAnsiTheme="minorHAnsi" w:cstheme="minorHAnsi"/>
                <w:b/>
                <w:i/>
                <w:iCs/>
                <w:w w:val="110"/>
                <w:sz w:val="36"/>
              </w:rPr>
              <w:t>3</w:t>
            </w:r>
            <w:r w:rsidR="000B2853" w:rsidRPr="00E54E85">
              <w:rPr>
                <w:rFonts w:asciiTheme="minorHAnsi" w:hAnsiTheme="minorHAnsi" w:cstheme="minorHAnsi"/>
                <w:b/>
                <w:i/>
                <w:iCs/>
                <w:w w:val="110"/>
                <w:sz w:val="36"/>
              </w:rPr>
              <w:t>(2</w:t>
            </w:r>
            <w:proofErr w:type="gramStart"/>
            <w:r w:rsidR="000B2853" w:rsidRPr="00E54E85">
              <w:rPr>
                <w:rFonts w:asciiTheme="minorHAnsi" w:hAnsiTheme="minorHAnsi" w:cstheme="minorHAnsi"/>
                <w:b/>
                <w:i/>
                <w:iCs/>
                <w:w w:val="110"/>
                <w:sz w:val="36"/>
              </w:rPr>
              <w:t>)</w:t>
            </w:r>
            <w:r w:rsidR="00D53069" w:rsidRPr="00E54E85">
              <w:rPr>
                <w:rFonts w:asciiTheme="minorHAnsi" w:hAnsiTheme="minorHAnsi" w:cstheme="minorHAnsi"/>
                <w:b/>
                <w:i/>
                <w:iCs/>
                <w:w w:val="110"/>
                <w:sz w:val="36"/>
              </w:rPr>
              <w:t xml:space="preserve"> )</w:t>
            </w:r>
            <w:proofErr w:type="gramEnd"/>
          </w:p>
          <w:p w14:paraId="04CE95E2" w14:textId="77777777" w:rsidR="00260D51" w:rsidRDefault="00260D51" w:rsidP="009762C1"/>
        </w:tc>
      </w:tr>
    </w:tbl>
    <w:p w14:paraId="5C8509E1" w14:textId="77777777" w:rsidR="00075191" w:rsidRPr="009762C1" w:rsidRDefault="00075191" w:rsidP="009762C1"/>
    <w:tbl>
      <w:tblPr>
        <w:tblStyle w:val="TableGrid"/>
        <w:tblW w:w="10490" w:type="dxa"/>
        <w:tblInd w:w="137" w:type="dxa"/>
        <w:tblLayout w:type="fixed"/>
        <w:tblCellMar>
          <w:left w:w="115" w:type="dxa"/>
          <w:right w:w="115" w:type="dxa"/>
        </w:tblCellMar>
        <w:tblLook w:val="04A0" w:firstRow="1" w:lastRow="0" w:firstColumn="1" w:lastColumn="0" w:noHBand="0" w:noVBand="1"/>
      </w:tblPr>
      <w:tblGrid>
        <w:gridCol w:w="2989"/>
        <w:gridCol w:w="3390"/>
        <w:gridCol w:w="4111"/>
      </w:tblGrid>
      <w:tr w:rsidR="00E95307" w14:paraId="7CADBD43" w14:textId="77777777" w:rsidTr="004258BB">
        <w:trPr>
          <w:trHeight w:val="2708"/>
        </w:trPr>
        <w:tc>
          <w:tcPr>
            <w:tcW w:w="2989" w:type="dxa"/>
            <w:tcBorders>
              <w:bottom w:val="nil"/>
              <w:right w:val="nil"/>
            </w:tcBorders>
            <w:vAlign w:val="center"/>
          </w:tcPr>
          <w:p w14:paraId="76D8F465" w14:textId="77777777" w:rsidR="00BB4438" w:rsidRDefault="00C14C99" w:rsidP="00FE3887">
            <w:pPr>
              <w:jc w:val="center"/>
            </w:pPr>
            <w:r>
              <w:rPr>
                <w:noProof/>
                <w:lang w:eastAsia="en-CA"/>
              </w:rPr>
              <mc:AlternateContent>
                <mc:Choice Requires="wps">
                  <w:drawing>
                    <wp:anchor distT="0" distB="0" distL="114300" distR="114300" simplePos="0" relativeHeight="251788288" behindDoc="0" locked="0" layoutInCell="1" allowOverlap="1" wp14:anchorId="519DA6A0" wp14:editId="6337629F">
                      <wp:simplePos x="0" y="0"/>
                      <wp:positionH relativeFrom="column">
                        <wp:posOffset>71120</wp:posOffset>
                      </wp:positionH>
                      <wp:positionV relativeFrom="paragraph">
                        <wp:posOffset>-73025</wp:posOffset>
                      </wp:positionV>
                      <wp:extent cx="1654175" cy="1557655"/>
                      <wp:effectExtent l="0" t="0" r="0" b="4445"/>
                      <wp:wrapNone/>
                      <wp:docPr id="24" name="Text Box 24"/>
                      <wp:cNvGraphicFramePr/>
                      <a:graphic xmlns:a="http://schemas.openxmlformats.org/drawingml/2006/main">
                        <a:graphicData uri="http://schemas.microsoft.com/office/word/2010/wordprocessingShape">
                          <wps:wsp>
                            <wps:cNvSpPr txBox="1"/>
                            <wps:spPr>
                              <a:xfrm>
                                <a:off x="0" y="0"/>
                                <a:ext cx="1654175" cy="1557655"/>
                              </a:xfrm>
                              <a:prstGeom prst="rect">
                                <a:avLst/>
                              </a:prstGeom>
                              <a:noFill/>
                              <a:ln w="6350">
                                <a:noFill/>
                              </a:ln>
                            </wps:spPr>
                            <wps:txbx>
                              <w:txbxContent>
                                <w:p w14:paraId="2BE61850" w14:textId="77777777" w:rsidR="006F0BFF" w:rsidRDefault="006F0BFF">
                                  <w:r>
                                    <w:rPr>
                                      <w:noProof/>
                                      <w:lang w:eastAsia="en-CA"/>
                                    </w:rPr>
                                    <w:drawing>
                                      <wp:inline distT="0" distB="0" distL="0" distR="0" wp14:anchorId="2D14CF21" wp14:editId="125AE49B">
                                        <wp:extent cx="1438275" cy="1459865"/>
                                        <wp:effectExtent l="0" t="0" r="9525" b="6985"/>
                                        <wp:docPr id="1435020581" name="Picture 143502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quare.jpg"/>
                                                <pic:cNvPicPr/>
                                              </pic:nvPicPr>
                                              <pic:blipFill>
                                                <a:blip r:embed="rId7">
                                                  <a:extLst>
                                                    <a:ext uri="{28A0092B-C50C-407E-A947-70E740481C1C}">
                                                      <a14:useLocalDpi xmlns:a14="http://schemas.microsoft.com/office/drawing/2010/main" val="0"/>
                                                    </a:ext>
                                                  </a:extLst>
                                                </a:blip>
                                                <a:stretch>
                                                  <a:fillRect/>
                                                </a:stretch>
                                              </pic:blipFill>
                                              <pic:spPr>
                                                <a:xfrm>
                                                  <a:off x="0" y="0"/>
                                                  <a:ext cx="1438275" cy="14598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DA6A0" id="_x0000_t202" coordsize="21600,21600" o:spt="202" path="m,l,21600r21600,l21600,xe">
                      <v:stroke joinstyle="miter"/>
                      <v:path gradientshapeok="t" o:connecttype="rect"/>
                    </v:shapetype>
                    <v:shape id="Text Box 24" o:spid="_x0000_s1026" type="#_x0000_t202" style="position:absolute;left:0;text-align:left;margin-left:5.6pt;margin-top:-5.75pt;width:130.25pt;height:122.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" filled="f" stroked="f" strokeweight=".5pt">
                      <v:textbox>
                        <w:txbxContent>
                          <w:p w14:paraId="2BE61850" w14:textId="77777777" w:rsidR="006F0BFF" w:rsidRDefault="006F0BFF">
                            <w:r>
                              <w:rPr>
                                <w:noProof/>
                                <w:lang w:eastAsia="en-CA"/>
                              </w:rPr>
                              <w:drawing>
                                <wp:inline distT="0" distB="0" distL="0" distR="0" wp14:anchorId="2D14CF21" wp14:editId="125AE49B">
                                  <wp:extent cx="1438275" cy="1459865"/>
                                  <wp:effectExtent l="0" t="0" r="952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quare.jpg"/>
                                          <pic:cNvPicPr/>
                                        </pic:nvPicPr>
                                        <pic:blipFill>
                                          <a:blip r:embed="rId8">
                                            <a:extLst>
                                              <a:ext uri="{28A0092B-C50C-407E-A947-70E740481C1C}">
                                                <a14:useLocalDpi xmlns:a14="http://schemas.microsoft.com/office/drawing/2010/main" val="0"/>
                                              </a:ext>
                                            </a:extLst>
                                          </a:blip>
                                          <a:stretch>
                                            <a:fillRect/>
                                          </a:stretch>
                                        </pic:blipFill>
                                        <pic:spPr>
                                          <a:xfrm>
                                            <a:off x="0" y="0"/>
                                            <a:ext cx="1438275" cy="1459865"/>
                                          </a:xfrm>
                                          <a:prstGeom prst="rect">
                                            <a:avLst/>
                                          </a:prstGeom>
                                        </pic:spPr>
                                      </pic:pic>
                                    </a:graphicData>
                                  </a:graphic>
                                </wp:inline>
                              </w:drawing>
                            </w:r>
                          </w:p>
                        </w:txbxContent>
                      </v:textbox>
                    </v:shape>
                  </w:pict>
                </mc:Fallback>
              </mc:AlternateContent>
            </w:r>
          </w:p>
        </w:tc>
        <w:tc>
          <w:tcPr>
            <w:tcW w:w="3390" w:type="dxa"/>
            <w:tcBorders>
              <w:top w:val="single" w:sz="4" w:space="0" w:color="auto"/>
              <w:left w:val="nil"/>
              <w:bottom w:val="nil"/>
              <w:right w:val="nil"/>
            </w:tcBorders>
          </w:tcPr>
          <w:p w14:paraId="7C24C9F6" w14:textId="77777777" w:rsidR="00BB4438" w:rsidRPr="00DF0633" w:rsidRDefault="00FC36FE" w:rsidP="00DF0633">
            <w:pPr>
              <w:jc w:val="right"/>
              <w:rPr>
                <w:rFonts w:asciiTheme="minorHAnsi" w:hAnsiTheme="minorHAnsi" w:cstheme="minorHAnsi"/>
              </w:rPr>
            </w:pPr>
            <w:r>
              <w:rPr>
                <w:rFonts w:asciiTheme="minorHAnsi" w:hAnsiTheme="minorHAnsi" w:cstheme="minorHAnsi"/>
                <w:w w:val="105"/>
                <w:sz w:val="20"/>
              </w:rPr>
              <w:br/>
            </w:r>
            <w:r w:rsidR="00BB4438" w:rsidRPr="00DF0633">
              <w:rPr>
                <w:rFonts w:asciiTheme="minorHAnsi" w:hAnsiTheme="minorHAnsi" w:cstheme="minorHAnsi"/>
                <w:w w:val="105"/>
                <w:sz w:val="20"/>
              </w:rPr>
              <w:t>Court of Appeal File No</w:t>
            </w:r>
            <w:r w:rsidR="00BB4438">
              <w:rPr>
                <w:rFonts w:asciiTheme="minorHAnsi" w:hAnsiTheme="minorHAnsi" w:cstheme="minorHAnsi"/>
                <w:w w:val="105"/>
                <w:sz w:val="20"/>
              </w:rPr>
              <w:t>.</w:t>
            </w:r>
          </w:p>
        </w:tc>
        <w:tc>
          <w:tcPr>
            <w:tcW w:w="4111" w:type="dxa"/>
            <w:tcBorders>
              <w:left w:val="nil"/>
              <w:bottom w:val="nil"/>
            </w:tcBorders>
          </w:tcPr>
          <w:p w14:paraId="2A64EB90" w14:textId="62426513" w:rsidR="00BB4438" w:rsidRDefault="00073A4D" w:rsidP="009762C1">
            <w:r>
              <w:rPr>
                <w:noProof/>
                <w:lang w:eastAsia="en-CA"/>
              </w:rPr>
              <mc:AlternateContent>
                <mc:Choice Requires="wps">
                  <w:drawing>
                    <wp:anchor distT="45720" distB="45720" distL="114300" distR="114300" simplePos="0" relativeHeight="251674624" behindDoc="0" locked="0" layoutInCell="1" allowOverlap="1" wp14:anchorId="5C9E9328" wp14:editId="342E012F">
                      <wp:simplePos x="0" y="0"/>
                      <wp:positionH relativeFrom="margin">
                        <wp:posOffset>66675</wp:posOffset>
                      </wp:positionH>
                      <wp:positionV relativeFrom="margin">
                        <wp:posOffset>17780</wp:posOffset>
                      </wp:positionV>
                      <wp:extent cx="2352675" cy="454025"/>
                      <wp:effectExtent l="0" t="0" r="28575" b="2222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54025"/>
                              </a:xfrm>
                              <a:prstGeom prst="rect">
                                <a:avLst/>
                              </a:prstGeom>
                              <a:solidFill>
                                <a:srgbClr val="FFFFFF"/>
                              </a:solidFill>
                              <a:ln w="9525">
                                <a:solidFill>
                                  <a:srgbClr val="000000"/>
                                </a:solidFill>
                                <a:miter lim="800000"/>
                                <a:headEnd/>
                                <a:tailEnd/>
                              </a:ln>
                            </wps:spPr>
                            <wps:txbx>
                              <w:txbxContent>
                                <w:p w14:paraId="7A8EB077" w14:textId="77777777" w:rsidR="00FC36FE" w:rsidRPr="000D469C" w:rsidRDefault="00FC36FE" w:rsidP="00FC36FE">
                                  <w:pPr>
                                    <w:rPr>
                                      <w:rFonts w:asciiTheme="minorHAnsi" w:hAnsiTheme="minorHAnsi" w:cstheme="minorHAnsi"/>
                                      <w:sz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9E9328" id="Text Box 2" o:spid="_x0000_s1027" type="#_x0000_t202" style="position:absolute;margin-left:5.25pt;margin-top:1.4pt;width:185.25pt;height:35.7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">
                      <v:textbox>
                        <w:txbxContent>
                          <w:p w14:paraId="7A8EB077" w14:textId="77777777" w:rsidR="00FC36FE" w:rsidRPr="000D469C" w:rsidRDefault="00FC36FE" w:rsidP="00FC36FE">
                            <w:pPr>
                              <w:rPr>
                                <w:rFonts w:asciiTheme="minorHAnsi" w:hAnsiTheme="minorHAnsi" w:cstheme="minorHAnsi"/>
                                <w:sz w:val="22"/>
                              </w:rPr>
                            </w:pPr>
                          </w:p>
                        </w:txbxContent>
                      </v:textbox>
                      <w10:wrap type="topAndBottom" anchorx="margin" anchory="margin"/>
                    </v:shape>
                  </w:pict>
                </mc:Fallback>
              </mc:AlternateContent>
            </w:r>
            <w:r w:rsidR="002A4610">
              <w:rPr>
                <w:noProof/>
                <w:lang w:eastAsia="en-CA"/>
              </w:rPr>
              <mc:AlternateContent>
                <mc:Choice Requires="wps">
                  <w:drawing>
                    <wp:anchor distT="0" distB="0" distL="114300" distR="114300" simplePos="0" relativeHeight="251663360" behindDoc="0" locked="0" layoutInCell="1" allowOverlap="1" wp14:anchorId="67B25FE0" wp14:editId="62CF08AD">
                      <wp:simplePos x="0" y="0"/>
                      <wp:positionH relativeFrom="column">
                        <wp:posOffset>17689</wp:posOffset>
                      </wp:positionH>
                      <wp:positionV relativeFrom="paragraph">
                        <wp:posOffset>508272</wp:posOffset>
                      </wp:positionV>
                      <wp:extent cx="2326238" cy="595630"/>
                      <wp:effectExtent l="0" t="0" r="17145" b="13970"/>
                      <wp:wrapNone/>
                      <wp:docPr id="14" name="Up Arrow Callout 14"/>
                      <wp:cNvGraphicFramePr/>
                      <a:graphic xmlns:a="http://schemas.openxmlformats.org/drawingml/2006/main">
                        <a:graphicData uri="http://schemas.microsoft.com/office/word/2010/wordprocessingShape">
                          <wps:wsp>
                            <wps:cNvSpPr/>
                            <wps:spPr>
                              <a:xfrm>
                                <a:off x="0" y="0"/>
                                <a:ext cx="2326238" cy="595630"/>
                              </a:xfrm>
                              <a:prstGeom prst="upArrowCallou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D79B6"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14" o:spid="_x0000_s1026" type="#_x0000_t79" style="position:absolute;margin-left:1.4pt;margin-top:40pt;width:183.15pt;height:4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" adj="7565,9417,5400,10109" fillcolor="#f2f2f2 [3052]" strokecolor="#f2f2f2 [3052]" strokeweight="2pt"/>
                  </w:pict>
                </mc:Fallback>
              </mc:AlternateContent>
            </w:r>
            <w:r w:rsidR="007F2373">
              <w:rPr>
                <w:noProof/>
                <w:lang w:eastAsia="en-CA"/>
              </w:rPr>
              <mc:AlternateContent>
                <mc:Choice Requires="wps">
                  <w:drawing>
                    <wp:anchor distT="0" distB="0" distL="114300" distR="114300" simplePos="0" relativeHeight="251666432" behindDoc="0" locked="0" layoutInCell="1" allowOverlap="1" wp14:anchorId="423F66A2" wp14:editId="51F6D821">
                      <wp:simplePos x="0" y="0"/>
                      <wp:positionH relativeFrom="column">
                        <wp:posOffset>38191</wp:posOffset>
                      </wp:positionH>
                      <wp:positionV relativeFrom="paragraph">
                        <wp:posOffset>699951</wp:posOffset>
                      </wp:positionV>
                      <wp:extent cx="2453368" cy="441960"/>
                      <wp:effectExtent l="0" t="0" r="4445" b="0"/>
                      <wp:wrapNone/>
                      <wp:docPr id="18" name="Text Box 18"/>
                      <wp:cNvGraphicFramePr/>
                      <a:graphic xmlns:a="http://schemas.openxmlformats.org/drawingml/2006/main">
                        <a:graphicData uri="http://schemas.microsoft.com/office/word/2010/wordprocessingShape">
                          <wps:wsp>
                            <wps:cNvSpPr txBox="1"/>
                            <wps:spPr>
                              <a:xfrm>
                                <a:off x="0" y="0"/>
                                <a:ext cx="2453368" cy="441960"/>
                              </a:xfrm>
                              <a:prstGeom prst="rect">
                                <a:avLst/>
                              </a:prstGeom>
                              <a:solidFill>
                                <a:schemeClr val="bg1">
                                  <a:lumMod val="95000"/>
                                </a:schemeClr>
                              </a:solidFill>
                              <a:ln w="6350">
                                <a:noFill/>
                              </a:ln>
                            </wps:spPr>
                            <wps:txbx>
                              <w:txbxContent>
                                <w:p w14:paraId="5FADE45E" w14:textId="06D1881C" w:rsidR="00E95307" w:rsidRPr="00D0368E" w:rsidRDefault="00E95307" w:rsidP="007F2373">
                                  <w:pPr>
                                    <w:pStyle w:val="BodyText"/>
                                    <w:spacing w:before="13" w:line="228" w:lineRule="auto"/>
                                    <w:ind w:left="139" w:right="87" w:hanging="48"/>
                                    <w:jc w:val="center"/>
                                    <w:rPr>
                                      <w:rFonts w:asciiTheme="minorHAnsi" w:hAnsiTheme="minorHAnsi" w:cstheme="minorHAnsi"/>
                                    </w:rPr>
                                  </w:pPr>
                                  <w:r w:rsidRPr="00D0368E">
                                    <w:rPr>
                                      <w:rFonts w:asciiTheme="minorHAnsi" w:hAnsiTheme="minorHAnsi" w:cstheme="minorHAnsi"/>
                                      <w:w w:val="105"/>
                                    </w:rPr>
                                    <w:t>The</w:t>
                                  </w:r>
                                  <w:r w:rsidRPr="00D0368E">
                                    <w:rPr>
                                      <w:rFonts w:asciiTheme="minorHAnsi" w:hAnsiTheme="minorHAnsi" w:cstheme="minorHAnsi"/>
                                      <w:spacing w:val="-27"/>
                                      <w:w w:val="105"/>
                                    </w:rPr>
                                    <w:t xml:space="preserve"> </w:t>
                                  </w:r>
                                  <w:r w:rsidRPr="00D0368E">
                                    <w:rPr>
                                      <w:rFonts w:asciiTheme="minorHAnsi" w:hAnsiTheme="minorHAnsi" w:cstheme="minorHAnsi"/>
                                      <w:w w:val="105"/>
                                    </w:rPr>
                                    <w:t>file</w:t>
                                  </w:r>
                                  <w:r w:rsidRPr="00D0368E">
                                    <w:rPr>
                                      <w:rFonts w:asciiTheme="minorHAnsi" w:hAnsiTheme="minorHAnsi" w:cstheme="minorHAnsi"/>
                                      <w:spacing w:val="-27"/>
                                      <w:w w:val="105"/>
                                    </w:rPr>
                                    <w:t xml:space="preserve"> </w:t>
                                  </w:r>
                                  <w:r w:rsidRPr="00D0368E">
                                    <w:rPr>
                                      <w:rFonts w:asciiTheme="minorHAnsi" w:hAnsiTheme="minorHAnsi" w:cstheme="minorHAnsi"/>
                                      <w:w w:val="105"/>
                                    </w:rPr>
                                    <w:t>number</w:t>
                                  </w:r>
                                  <w:r w:rsidRPr="00D0368E">
                                    <w:rPr>
                                      <w:rFonts w:asciiTheme="minorHAnsi" w:hAnsiTheme="minorHAnsi" w:cstheme="minorHAnsi"/>
                                      <w:spacing w:val="-27"/>
                                      <w:w w:val="105"/>
                                    </w:rPr>
                                    <w:t xml:space="preserve"> </w:t>
                                  </w:r>
                                  <w:r w:rsidRPr="00D0368E">
                                    <w:rPr>
                                      <w:rFonts w:asciiTheme="minorHAnsi" w:hAnsiTheme="minorHAnsi" w:cstheme="minorHAnsi"/>
                                      <w:w w:val="105"/>
                                    </w:rPr>
                                    <w:t>can</w:t>
                                  </w:r>
                                  <w:r w:rsidRPr="00D0368E">
                                    <w:rPr>
                                      <w:rFonts w:asciiTheme="minorHAnsi" w:hAnsiTheme="minorHAnsi" w:cstheme="minorHAnsi"/>
                                      <w:spacing w:val="-27"/>
                                      <w:w w:val="105"/>
                                    </w:rPr>
                                    <w:t xml:space="preserve"> </w:t>
                                  </w:r>
                                  <w:r w:rsidRPr="00D0368E">
                                    <w:rPr>
                                      <w:rFonts w:asciiTheme="minorHAnsi" w:hAnsiTheme="minorHAnsi" w:cstheme="minorHAnsi"/>
                                      <w:w w:val="105"/>
                                    </w:rPr>
                                    <w:t>be</w:t>
                                  </w:r>
                                  <w:r w:rsidRPr="00D0368E">
                                    <w:rPr>
                                      <w:rFonts w:asciiTheme="minorHAnsi" w:hAnsiTheme="minorHAnsi" w:cstheme="minorHAnsi"/>
                                      <w:spacing w:val="-26"/>
                                      <w:w w:val="105"/>
                                    </w:rPr>
                                    <w:t xml:space="preserve"> </w:t>
                                  </w:r>
                                  <w:r w:rsidRPr="00D0368E">
                                    <w:rPr>
                                      <w:rFonts w:asciiTheme="minorHAnsi" w:hAnsiTheme="minorHAnsi" w:cstheme="minorHAnsi"/>
                                      <w:w w:val="105"/>
                                    </w:rPr>
                                    <w:t>found</w:t>
                                  </w:r>
                                  <w:r w:rsidRPr="00D0368E">
                                    <w:rPr>
                                      <w:rFonts w:asciiTheme="minorHAnsi" w:hAnsiTheme="minorHAnsi" w:cstheme="minorHAnsi"/>
                                      <w:spacing w:val="-27"/>
                                      <w:w w:val="105"/>
                                    </w:rPr>
                                    <w:t xml:space="preserve"> </w:t>
                                  </w:r>
                                  <w:r w:rsidRPr="00D0368E">
                                    <w:rPr>
                                      <w:rFonts w:asciiTheme="minorHAnsi" w:hAnsiTheme="minorHAnsi" w:cstheme="minorHAnsi"/>
                                      <w:w w:val="105"/>
                                    </w:rPr>
                                    <w:t>on</w:t>
                                  </w:r>
                                  <w:r w:rsidRPr="00D0368E">
                                    <w:rPr>
                                      <w:rFonts w:asciiTheme="minorHAnsi" w:hAnsiTheme="minorHAnsi" w:cstheme="minorHAnsi"/>
                                      <w:spacing w:val="-27"/>
                                      <w:w w:val="105"/>
                                    </w:rPr>
                                    <w:t xml:space="preserve"> </w:t>
                                  </w:r>
                                  <w:r w:rsidRPr="00D0368E">
                                    <w:rPr>
                                      <w:rFonts w:asciiTheme="minorHAnsi" w:hAnsiTheme="minorHAnsi" w:cstheme="minorHAnsi"/>
                                      <w:w w:val="105"/>
                                    </w:rPr>
                                    <w:t>the</w:t>
                                  </w:r>
                                  <w:r w:rsidRPr="00D0368E">
                                    <w:rPr>
                                      <w:rFonts w:asciiTheme="minorHAnsi" w:hAnsiTheme="minorHAnsi" w:cstheme="minorHAnsi"/>
                                      <w:spacing w:val="-27"/>
                                      <w:w w:val="105"/>
                                    </w:rPr>
                                    <w:t xml:space="preserve"> </w:t>
                                  </w:r>
                                  <w:r w:rsidRPr="00D0368E">
                                    <w:rPr>
                                      <w:rFonts w:asciiTheme="minorHAnsi" w:hAnsiTheme="minorHAnsi" w:cstheme="minorHAnsi"/>
                                      <w:spacing w:val="-3"/>
                                      <w:w w:val="105"/>
                                    </w:rPr>
                                    <w:t xml:space="preserve">upper </w:t>
                                  </w:r>
                                  <w:r w:rsidRPr="00D0368E">
                                    <w:rPr>
                                      <w:rFonts w:asciiTheme="minorHAnsi" w:hAnsiTheme="minorHAnsi" w:cstheme="minorHAnsi"/>
                                      <w:w w:val="105"/>
                                    </w:rPr>
                                    <w:t>right</w:t>
                                  </w:r>
                                  <w:r w:rsidRPr="00D0368E">
                                    <w:rPr>
                                      <w:rFonts w:asciiTheme="minorHAnsi" w:hAnsiTheme="minorHAnsi" w:cstheme="minorHAnsi"/>
                                      <w:spacing w:val="-27"/>
                                      <w:w w:val="105"/>
                                    </w:rPr>
                                    <w:t xml:space="preserve"> </w:t>
                                  </w:r>
                                  <w:r w:rsidRPr="00D0368E">
                                    <w:rPr>
                                      <w:rFonts w:asciiTheme="minorHAnsi" w:hAnsiTheme="minorHAnsi" w:cstheme="minorHAnsi"/>
                                      <w:w w:val="105"/>
                                    </w:rPr>
                                    <w:t>corner</w:t>
                                  </w:r>
                                  <w:r w:rsidRPr="00D0368E">
                                    <w:rPr>
                                      <w:rFonts w:asciiTheme="minorHAnsi" w:hAnsiTheme="minorHAnsi" w:cstheme="minorHAnsi"/>
                                      <w:spacing w:val="-27"/>
                                      <w:w w:val="105"/>
                                    </w:rPr>
                                    <w:t xml:space="preserve"> </w:t>
                                  </w:r>
                                  <w:r w:rsidRPr="00D0368E">
                                    <w:rPr>
                                      <w:rFonts w:asciiTheme="minorHAnsi" w:hAnsiTheme="minorHAnsi" w:cstheme="minorHAnsi"/>
                                      <w:w w:val="105"/>
                                    </w:rPr>
                                    <w:t>of</w:t>
                                  </w:r>
                                  <w:r w:rsidRPr="00D0368E">
                                    <w:rPr>
                                      <w:rFonts w:asciiTheme="minorHAnsi" w:hAnsiTheme="minorHAnsi" w:cstheme="minorHAnsi"/>
                                      <w:spacing w:val="-27"/>
                                      <w:w w:val="105"/>
                                    </w:rPr>
                                    <w:t xml:space="preserve"> </w:t>
                                  </w:r>
                                  <w:r w:rsidRPr="00D0368E">
                                    <w:rPr>
                                      <w:rFonts w:asciiTheme="minorHAnsi" w:hAnsiTheme="minorHAnsi" w:cstheme="minorHAnsi"/>
                                      <w:w w:val="105"/>
                                    </w:rPr>
                                    <w:t>the</w:t>
                                  </w:r>
                                  <w:r w:rsidRPr="00D0368E">
                                    <w:rPr>
                                      <w:rFonts w:asciiTheme="minorHAnsi" w:hAnsiTheme="minorHAnsi" w:cstheme="minorHAnsi"/>
                                      <w:spacing w:val="-27"/>
                                      <w:w w:val="105"/>
                                    </w:rPr>
                                    <w:t xml:space="preserve"> </w:t>
                                  </w:r>
                                  <w:r w:rsidRPr="00D0368E">
                                    <w:rPr>
                                      <w:rFonts w:asciiTheme="minorHAnsi" w:hAnsiTheme="minorHAnsi" w:cstheme="minorHAnsi"/>
                                      <w:w w:val="105"/>
                                    </w:rPr>
                                    <w:t>Notice</w:t>
                                  </w:r>
                                  <w:r w:rsidRPr="00D0368E">
                                    <w:rPr>
                                      <w:rFonts w:asciiTheme="minorHAnsi" w:hAnsiTheme="minorHAnsi" w:cstheme="minorHAnsi"/>
                                      <w:spacing w:val="-27"/>
                                      <w:w w:val="105"/>
                                    </w:rPr>
                                    <w:t xml:space="preserve"> </w:t>
                                  </w:r>
                                  <w:r w:rsidRPr="00D0368E">
                                    <w:rPr>
                                      <w:rFonts w:asciiTheme="minorHAnsi" w:hAnsiTheme="minorHAnsi" w:cstheme="minorHAnsi"/>
                                      <w:w w:val="105"/>
                                    </w:rPr>
                                    <w:t>of</w:t>
                                  </w:r>
                                  <w:r w:rsidRPr="00D0368E">
                                    <w:rPr>
                                      <w:rFonts w:asciiTheme="minorHAnsi" w:hAnsiTheme="minorHAnsi" w:cstheme="minorHAnsi"/>
                                      <w:spacing w:val="-27"/>
                                      <w:w w:val="105"/>
                                    </w:rPr>
                                    <w:t xml:space="preserve"> </w:t>
                                  </w:r>
                                  <w:r w:rsidRPr="00D0368E">
                                    <w:rPr>
                                      <w:rFonts w:asciiTheme="minorHAnsi" w:hAnsiTheme="minorHAnsi" w:cstheme="minorHAnsi"/>
                                      <w:w w:val="105"/>
                                    </w:rPr>
                                    <w:t>Appeal.</w:t>
                                  </w:r>
                                </w:p>
                                <w:p w14:paraId="2D1ED945" w14:textId="77777777" w:rsidR="00E95307" w:rsidRDefault="00E953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F66A2" id="Text Box 18" o:spid="_x0000_s1028" type="#_x0000_t202" style="position:absolute;margin-left:3pt;margin-top:55.1pt;width:193.2pt;height:3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" fillcolor="#f2f2f2 [3052]" stroked="f" strokeweight=".5pt">
                      <v:textbox>
                        <w:txbxContent>
                          <w:p w14:paraId="5FADE45E" w14:textId="06D1881C" w:rsidR="00E95307" w:rsidRPr="00D0368E" w:rsidRDefault="00E95307" w:rsidP="007F2373">
                            <w:pPr>
                              <w:pStyle w:val="BodyText"/>
                              <w:spacing w:before="13" w:line="228" w:lineRule="auto"/>
                              <w:ind w:left="139" w:right="87" w:hanging="48"/>
                              <w:jc w:val="center"/>
                              <w:rPr>
                                <w:rFonts w:asciiTheme="minorHAnsi" w:hAnsiTheme="minorHAnsi" w:cstheme="minorHAnsi"/>
                              </w:rPr>
                            </w:pPr>
                            <w:r w:rsidRPr="00D0368E">
                              <w:rPr>
                                <w:rFonts w:asciiTheme="minorHAnsi" w:hAnsiTheme="minorHAnsi" w:cstheme="minorHAnsi"/>
                                <w:w w:val="105"/>
                              </w:rPr>
                              <w:t>The</w:t>
                            </w:r>
                            <w:r w:rsidRPr="00D0368E">
                              <w:rPr>
                                <w:rFonts w:asciiTheme="minorHAnsi" w:hAnsiTheme="minorHAnsi" w:cstheme="minorHAnsi"/>
                                <w:spacing w:val="-27"/>
                                <w:w w:val="105"/>
                              </w:rPr>
                              <w:t xml:space="preserve"> </w:t>
                            </w:r>
                            <w:r w:rsidRPr="00D0368E">
                              <w:rPr>
                                <w:rFonts w:asciiTheme="minorHAnsi" w:hAnsiTheme="minorHAnsi" w:cstheme="minorHAnsi"/>
                                <w:w w:val="105"/>
                              </w:rPr>
                              <w:t>file</w:t>
                            </w:r>
                            <w:r w:rsidRPr="00D0368E">
                              <w:rPr>
                                <w:rFonts w:asciiTheme="minorHAnsi" w:hAnsiTheme="minorHAnsi" w:cstheme="minorHAnsi"/>
                                <w:spacing w:val="-27"/>
                                <w:w w:val="105"/>
                              </w:rPr>
                              <w:t xml:space="preserve"> </w:t>
                            </w:r>
                            <w:r w:rsidRPr="00D0368E">
                              <w:rPr>
                                <w:rFonts w:asciiTheme="minorHAnsi" w:hAnsiTheme="minorHAnsi" w:cstheme="minorHAnsi"/>
                                <w:w w:val="105"/>
                              </w:rPr>
                              <w:t>number</w:t>
                            </w:r>
                            <w:r w:rsidRPr="00D0368E">
                              <w:rPr>
                                <w:rFonts w:asciiTheme="minorHAnsi" w:hAnsiTheme="minorHAnsi" w:cstheme="minorHAnsi"/>
                                <w:spacing w:val="-27"/>
                                <w:w w:val="105"/>
                              </w:rPr>
                              <w:t xml:space="preserve"> </w:t>
                            </w:r>
                            <w:r w:rsidRPr="00D0368E">
                              <w:rPr>
                                <w:rFonts w:asciiTheme="minorHAnsi" w:hAnsiTheme="minorHAnsi" w:cstheme="minorHAnsi"/>
                                <w:w w:val="105"/>
                              </w:rPr>
                              <w:t>can</w:t>
                            </w:r>
                            <w:r w:rsidRPr="00D0368E">
                              <w:rPr>
                                <w:rFonts w:asciiTheme="minorHAnsi" w:hAnsiTheme="minorHAnsi" w:cstheme="minorHAnsi"/>
                                <w:spacing w:val="-27"/>
                                <w:w w:val="105"/>
                              </w:rPr>
                              <w:t xml:space="preserve"> </w:t>
                            </w:r>
                            <w:r w:rsidRPr="00D0368E">
                              <w:rPr>
                                <w:rFonts w:asciiTheme="minorHAnsi" w:hAnsiTheme="minorHAnsi" w:cstheme="minorHAnsi"/>
                                <w:w w:val="105"/>
                              </w:rPr>
                              <w:t>be</w:t>
                            </w:r>
                            <w:r w:rsidRPr="00D0368E">
                              <w:rPr>
                                <w:rFonts w:asciiTheme="minorHAnsi" w:hAnsiTheme="minorHAnsi" w:cstheme="minorHAnsi"/>
                                <w:spacing w:val="-26"/>
                                <w:w w:val="105"/>
                              </w:rPr>
                              <w:t xml:space="preserve"> </w:t>
                            </w:r>
                            <w:r w:rsidRPr="00D0368E">
                              <w:rPr>
                                <w:rFonts w:asciiTheme="minorHAnsi" w:hAnsiTheme="minorHAnsi" w:cstheme="minorHAnsi"/>
                                <w:w w:val="105"/>
                              </w:rPr>
                              <w:t>found</w:t>
                            </w:r>
                            <w:r w:rsidRPr="00D0368E">
                              <w:rPr>
                                <w:rFonts w:asciiTheme="minorHAnsi" w:hAnsiTheme="minorHAnsi" w:cstheme="minorHAnsi"/>
                                <w:spacing w:val="-27"/>
                                <w:w w:val="105"/>
                              </w:rPr>
                              <w:t xml:space="preserve"> </w:t>
                            </w:r>
                            <w:r w:rsidRPr="00D0368E">
                              <w:rPr>
                                <w:rFonts w:asciiTheme="minorHAnsi" w:hAnsiTheme="minorHAnsi" w:cstheme="minorHAnsi"/>
                                <w:w w:val="105"/>
                              </w:rPr>
                              <w:t>on</w:t>
                            </w:r>
                            <w:r w:rsidRPr="00D0368E">
                              <w:rPr>
                                <w:rFonts w:asciiTheme="minorHAnsi" w:hAnsiTheme="minorHAnsi" w:cstheme="minorHAnsi"/>
                                <w:spacing w:val="-27"/>
                                <w:w w:val="105"/>
                              </w:rPr>
                              <w:t xml:space="preserve"> </w:t>
                            </w:r>
                            <w:r w:rsidRPr="00D0368E">
                              <w:rPr>
                                <w:rFonts w:asciiTheme="minorHAnsi" w:hAnsiTheme="minorHAnsi" w:cstheme="minorHAnsi"/>
                                <w:w w:val="105"/>
                              </w:rPr>
                              <w:t>the</w:t>
                            </w:r>
                            <w:r w:rsidRPr="00D0368E">
                              <w:rPr>
                                <w:rFonts w:asciiTheme="minorHAnsi" w:hAnsiTheme="minorHAnsi" w:cstheme="minorHAnsi"/>
                                <w:spacing w:val="-27"/>
                                <w:w w:val="105"/>
                              </w:rPr>
                              <w:t xml:space="preserve"> </w:t>
                            </w:r>
                            <w:r w:rsidRPr="00D0368E">
                              <w:rPr>
                                <w:rFonts w:asciiTheme="minorHAnsi" w:hAnsiTheme="minorHAnsi" w:cstheme="minorHAnsi"/>
                                <w:spacing w:val="-3"/>
                                <w:w w:val="105"/>
                              </w:rPr>
                              <w:t xml:space="preserve">upper </w:t>
                            </w:r>
                            <w:r w:rsidRPr="00D0368E">
                              <w:rPr>
                                <w:rFonts w:asciiTheme="minorHAnsi" w:hAnsiTheme="minorHAnsi" w:cstheme="minorHAnsi"/>
                                <w:w w:val="105"/>
                              </w:rPr>
                              <w:t>right</w:t>
                            </w:r>
                            <w:r w:rsidRPr="00D0368E">
                              <w:rPr>
                                <w:rFonts w:asciiTheme="minorHAnsi" w:hAnsiTheme="minorHAnsi" w:cstheme="minorHAnsi"/>
                                <w:spacing w:val="-27"/>
                                <w:w w:val="105"/>
                              </w:rPr>
                              <w:t xml:space="preserve"> </w:t>
                            </w:r>
                            <w:r w:rsidRPr="00D0368E">
                              <w:rPr>
                                <w:rFonts w:asciiTheme="minorHAnsi" w:hAnsiTheme="minorHAnsi" w:cstheme="minorHAnsi"/>
                                <w:w w:val="105"/>
                              </w:rPr>
                              <w:t>corner</w:t>
                            </w:r>
                            <w:r w:rsidRPr="00D0368E">
                              <w:rPr>
                                <w:rFonts w:asciiTheme="minorHAnsi" w:hAnsiTheme="minorHAnsi" w:cstheme="minorHAnsi"/>
                                <w:spacing w:val="-27"/>
                                <w:w w:val="105"/>
                              </w:rPr>
                              <w:t xml:space="preserve"> </w:t>
                            </w:r>
                            <w:r w:rsidRPr="00D0368E">
                              <w:rPr>
                                <w:rFonts w:asciiTheme="minorHAnsi" w:hAnsiTheme="minorHAnsi" w:cstheme="minorHAnsi"/>
                                <w:w w:val="105"/>
                              </w:rPr>
                              <w:t>of</w:t>
                            </w:r>
                            <w:r w:rsidRPr="00D0368E">
                              <w:rPr>
                                <w:rFonts w:asciiTheme="minorHAnsi" w:hAnsiTheme="minorHAnsi" w:cstheme="minorHAnsi"/>
                                <w:spacing w:val="-27"/>
                                <w:w w:val="105"/>
                              </w:rPr>
                              <w:t xml:space="preserve"> </w:t>
                            </w:r>
                            <w:r w:rsidRPr="00D0368E">
                              <w:rPr>
                                <w:rFonts w:asciiTheme="minorHAnsi" w:hAnsiTheme="minorHAnsi" w:cstheme="minorHAnsi"/>
                                <w:w w:val="105"/>
                              </w:rPr>
                              <w:t>the</w:t>
                            </w:r>
                            <w:r w:rsidRPr="00D0368E">
                              <w:rPr>
                                <w:rFonts w:asciiTheme="minorHAnsi" w:hAnsiTheme="minorHAnsi" w:cstheme="minorHAnsi"/>
                                <w:spacing w:val="-27"/>
                                <w:w w:val="105"/>
                              </w:rPr>
                              <w:t xml:space="preserve"> </w:t>
                            </w:r>
                            <w:r w:rsidRPr="00D0368E">
                              <w:rPr>
                                <w:rFonts w:asciiTheme="minorHAnsi" w:hAnsiTheme="minorHAnsi" w:cstheme="minorHAnsi"/>
                                <w:w w:val="105"/>
                              </w:rPr>
                              <w:t>Notice</w:t>
                            </w:r>
                            <w:r w:rsidRPr="00D0368E">
                              <w:rPr>
                                <w:rFonts w:asciiTheme="minorHAnsi" w:hAnsiTheme="minorHAnsi" w:cstheme="minorHAnsi"/>
                                <w:spacing w:val="-27"/>
                                <w:w w:val="105"/>
                              </w:rPr>
                              <w:t xml:space="preserve"> </w:t>
                            </w:r>
                            <w:r w:rsidRPr="00D0368E">
                              <w:rPr>
                                <w:rFonts w:asciiTheme="minorHAnsi" w:hAnsiTheme="minorHAnsi" w:cstheme="minorHAnsi"/>
                                <w:w w:val="105"/>
                              </w:rPr>
                              <w:t>of</w:t>
                            </w:r>
                            <w:r w:rsidRPr="00D0368E">
                              <w:rPr>
                                <w:rFonts w:asciiTheme="minorHAnsi" w:hAnsiTheme="minorHAnsi" w:cstheme="minorHAnsi"/>
                                <w:spacing w:val="-27"/>
                                <w:w w:val="105"/>
                              </w:rPr>
                              <w:t xml:space="preserve"> </w:t>
                            </w:r>
                            <w:r w:rsidRPr="00D0368E">
                              <w:rPr>
                                <w:rFonts w:asciiTheme="minorHAnsi" w:hAnsiTheme="minorHAnsi" w:cstheme="minorHAnsi"/>
                                <w:w w:val="105"/>
                              </w:rPr>
                              <w:t>Appeal.</w:t>
                            </w:r>
                          </w:p>
                          <w:p w14:paraId="2D1ED945" w14:textId="77777777" w:rsidR="00E95307" w:rsidRDefault="00E95307"/>
                        </w:txbxContent>
                      </v:textbox>
                    </v:shape>
                  </w:pict>
                </mc:Fallback>
              </mc:AlternateContent>
            </w:r>
            <w:r w:rsidR="00970B2B">
              <w:fldChar w:fldCharType="begin"/>
            </w:r>
            <w:r w:rsidR="00970B2B">
              <w:instrText xml:space="preserve"> AUTOTEXT  " Simple Text Box"  \* MERGEFORMAT </w:instrText>
            </w:r>
            <w:r w:rsidR="00970B2B">
              <w:fldChar w:fldCharType="end"/>
            </w:r>
          </w:p>
        </w:tc>
      </w:tr>
      <w:tr w:rsidR="00BA66E1" w14:paraId="0B89BAD4" w14:textId="77777777" w:rsidTr="004258BB">
        <w:trPr>
          <w:trHeight w:val="350"/>
        </w:trPr>
        <w:tc>
          <w:tcPr>
            <w:tcW w:w="10490" w:type="dxa"/>
            <w:gridSpan w:val="3"/>
            <w:tcBorders>
              <w:top w:val="nil"/>
              <w:left w:val="single" w:sz="4" w:space="0" w:color="auto"/>
              <w:bottom w:val="nil"/>
              <w:right w:val="single" w:sz="4" w:space="0" w:color="auto"/>
            </w:tcBorders>
          </w:tcPr>
          <w:p w14:paraId="3042BE42" w14:textId="77777777" w:rsidR="00BA66E1" w:rsidRDefault="00BA66E1" w:rsidP="00281B9A">
            <w:pPr>
              <w:rPr>
                <w:noProof/>
                <w:lang w:eastAsia="en-CA"/>
              </w:rPr>
            </w:pPr>
            <w:r>
              <w:rPr>
                <w:rFonts w:asciiTheme="minorHAnsi" w:hAnsiTheme="minorHAnsi" w:cstheme="minorHAnsi"/>
                <w:b/>
              </w:rPr>
              <w:t xml:space="preserve">   </w:t>
            </w:r>
            <w:r w:rsidRPr="00826F05">
              <w:rPr>
                <w:rFonts w:asciiTheme="minorHAnsi" w:hAnsiTheme="minorHAnsi" w:cstheme="minorHAnsi"/>
                <w:b/>
              </w:rPr>
              <w:t>PARTIES TO THE APPEAL</w:t>
            </w:r>
          </w:p>
        </w:tc>
      </w:tr>
      <w:tr w:rsidR="00281B9A" w14:paraId="70D25CB8" w14:textId="77777777" w:rsidTr="004258BB">
        <w:trPr>
          <w:trHeight w:val="1520"/>
        </w:trPr>
        <w:tc>
          <w:tcPr>
            <w:tcW w:w="2989" w:type="dxa"/>
            <w:tcBorders>
              <w:top w:val="nil"/>
              <w:bottom w:val="nil"/>
              <w:right w:val="nil"/>
            </w:tcBorders>
          </w:tcPr>
          <w:p w14:paraId="3DD10A1E" w14:textId="77777777" w:rsidR="00281B9A" w:rsidRDefault="00281B9A" w:rsidP="00281B9A">
            <w:pPr>
              <w:rPr>
                <w:noProof/>
                <w:lang w:eastAsia="en-CA"/>
              </w:rPr>
            </w:pPr>
            <w:r>
              <w:rPr>
                <w:noProof/>
                <w:lang w:eastAsia="en-CA"/>
              </w:rPr>
              <mc:AlternateContent>
                <mc:Choice Requires="wpg">
                  <w:drawing>
                    <wp:anchor distT="0" distB="0" distL="114300" distR="114300" simplePos="0" relativeHeight="251817984" behindDoc="0" locked="0" layoutInCell="1" allowOverlap="1" wp14:anchorId="38A6A7AC" wp14:editId="47829FD2">
                      <wp:simplePos x="0" y="0"/>
                      <wp:positionH relativeFrom="column">
                        <wp:posOffset>-6350</wp:posOffset>
                      </wp:positionH>
                      <wp:positionV relativeFrom="paragraph">
                        <wp:posOffset>139065</wp:posOffset>
                      </wp:positionV>
                      <wp:extent cx="1783715" cy="659028"/>
                      <wp:effectExtent l="0" t="38100" r="45085" b="65405"/>
                      <wp:wrapNone/>
                      <wp:docPr id="63" name="Group 63"/>
                      <wp:cNvGraphicFramePr/>
                      <a:graphic xmlns:a="http://schemas.openxmlformats.org/drawingml/2006/main">
                        <a:graphicData uri="http://schemas.microsoft.com/office/word/2010/wordprocessingGroup">
                          <wpg:wgp>
                            <wpg:cNvGrpSpPr/>
                            <wpg:grpSpPr>
                              <a:xfrm>
                                <a:off x="0" y="0"/>
                                <a:ext cx="1783715" cy="659028"/>
                                <a:chOff x="2142448" y="142711"/>
                                <a:chExt cx="1784223" cy="290906"/>
                              </a:xfrm>
                            </wpg:grpSpPr>
                            <wps:wsp>
                              <wps:cNvPr id="64" name="Right Arrow 64"/>
                              <wps:cNvSpPr/>
                              <wps:spPr>
                                <a:xfrm>
                                  <a:off x="2252176" y="142711"/>
                                  <a:ext cx="1674495" cy="290906"/>
                                </a:xfrm>
                                <a:prstGeom prst="rightArrow">
                                  <a:avLst>
                                    <a:gd name="adj1" fmla="val 91035"/>
                                    <a:gd name="adj2" fmla="val 24665"/>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2142448" y="147780"/>
                                  <a:ext cx="1609090" cy="285837"/>
                                </a:xfrm>
                                <a:prstGeom prst="rect">
                                  <a:avLst/>
                                </a:prstGeom>
                                <a:noFill/>
                                <a:ln w="6350">
                                  <a:noFill/>
                                </a:ln>
                              </wps:spPr>
                              <wps:txbx>
                                <w:txbxContent>
                                  <w:p w14:paraId="67DC080B" w14:textId="29EE3225" w:rsidR="00281B9A" w:rsidRPr="003419DA" w:rsidRDefault="00281B9A" w:rsidP="00281B9A">
                                    <w:pPr>
                                      <w:jc w:val="right"/>
                                      <w:rPr>
                                        <w:rFonts w:asciiTheme="minorHAnsi" w:hAnsiTheme="minorHAnsi" w:cstheme="minorHAnsi"/>
                                        <w:color w:val="000000" w:themeColor="text1"/>
                                        <w:sz w:val="16"/>
                                        <w:szCs w:val="16"/>
                                      </w:rPr>
                                    </w:pPr>
                                    <w:r w:rsidRPr="002E5F46">
                                      <w:rPr>
                                        <w:rFonts w:asciiTheme="minorHAnsi" w:hAnsiTheme="minorHAnsi" w:cstheme="minorHAnsi"/>
                                        <w:b/>
                                        <w:color w:val="000000" w:themeColor="text1"/>
                                        <w:sz w:val="16"/>
                                        <w:szCs w:val="16"/>
                                      </w:rPr>
                                      <w:t>Appellant(s)</w:t>
                                    </w:r>
                                    <w:r>
                                      <w:rPr>
                                        <w:rFonts w:asciiTheme="minorHAnsi" w:hAnsiTheme="minorHAnsi" w:cstheme="minorHAnsi"/>
                                        <w:color w:val="000000" w:themeColor="text1"/>
                                        <w:sz w:val="16"/>
                                        <w:szCs w:val="16"/>
                                      </w:rPr>
                                      <w:br/>
                                    </w:r>
                                    <w:r w:rsidRPr="00F30A24">
                                      <w:rPr>
                                        <w:rFonts w:asciiTheme="minorHAnsi" w:hAnsiTheme="minorHAnsi" w:cstheme="minorHAnsi"/>
                                        <w:i/>
                                        <w:color w:val="000000" w:themeColor="text1"/>
                                        <w:sz w:val="16"/>
                                        <w:szCs w:val="16"/>
                                      </w:rPr>
                                      <w:t xml:space="preserve">List the </w:t>
                                    </w:r>
                                    <w:r>
                                      <w:rPr>
                                        <w:rFonts w:asciiTheme="minorHAnsi" w:hAnsiTheme="minorHAnsi" w:cstheme="minorHAnsi"/>
                                        <w:i/>
                                        <w:color w:val="000000" w:themeColor="text1"/>
                                        <w:sz w:val="16"/>
                                        <w:szCs w:val="16"/>
                                      </w:rPr>
                                      <w:t xml:space="preserve">name(s) of the appellant(s) named on </w:t>
                                    </w:r>
                                    <w:r>
                                      <w:rPr>
                                        <w:rFonts w:asciiTheme="minorHAnsi" w:hAnsiTheme="minorHAnsi" w:cstheme="minorHAnsi"/>
                                        <w:i/>
                                        <w:color w:val="000000" w:themeColor="text1"/>
                                        <w:sz w:val="16"/>
                                        <w:szCs w:val="16"/>
                                      </w:rPr>
                                      <w:br/>
                                      <w:t>Form 1: Notice of Appeal</w:t>
                                    </w:r>
                                    <w:r w:rsidR="00682877">
                                      <w:rPr>
                                        <w:rFonts w:asciiTheme="minorHAnsi" w:hAnsiTheme="minorHAnsi" w:cstheme="minorHAnsi"/>
                                        <w:i/>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6A7AC" id="Group 63" o:spid="_x0000_s1029" style="position:absolute;margin-left:-.5pt;margin-top:10.95pt;width:140.45pt;height:51.9pt;z-index:251817984;mso-width-relative:margin;mso-height-relative:margin" coordorigin="21424,1427" coordsize="17842,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4" o:spid="_x0000_s1030" type="#_x0000_t13" style="position:absolute;left:22521;top:1427;width:16745;height:2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" adj="20674,968" fillcolor="#f2f2f2 [3052]" strokecolor="#f2f2f2 [3052]" strokeweight="2pt"/>
                      <v:shape id="Text Box 65" o:spid="_x0000_s1031" type="#_x0000_t202" style="position:absolute;left:21424;top:1477;width:16091;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" filled="f" stroked="f" strokeweight=".5pt">
                        <v:textbox>
                          <w:txbxContent>
                            <w:p w14:paraId="67DC080B" w14:textId="29EE3225" w:rsidR="00281B9A" w:rsidRPr="003419DA" w:rsidRDefault="00281B9A" w:rsidP="00281B9A">
                              <w:pPr>
                                <w:jc w:val="right"/>
                                <w:rPr>
                                  <w:rFonts w:asciiTheme="minorHAnsi" w:hAnsiTheme="minorHAnsi" w:cstheme="minorHAnsi"/>
                                  <w:color w:val="000000" w:themeColor="text1"/>
                                  <w:sz w:val="16"/>
                                  <w:szCs w:val="16"/>
                                </w:rPr>
                              </w:pPr>
                              <w:r w:rsidRPr="002E5F46">
                                <w:rPr>
                                  <w:rFonts w:asciiTheme="minorHAnsi" w:hAnsiTheme="minorHAnsi" w:cstheme="minorHAnsi"/>
                                  <w:b/>
                                  <w:color w:val="000000" w:themeColor="text1"/>
                                  <w:sz w:val="16"/>
                                  <w:szCs w:val="16"/>
                                </w:rPr>
                                <w:t>Appellant(s)</w:t>
                              </w:r>
                              <w:r>
                                <w:rPr>
                                  <w:rFonts w:asciiTheme="minorHAnsi" w:hAnsiTheme="minorHAnsi" w:cstheme="minorHAnsi"/>
                                  <w:color w:val="000000" w:themeColor="text1"/>
                                  <w:sz w:val="16"/>
                                  <w:szCs w:val="16"/>
                                </w:rPr>
                                <w:br/>
                              </w:r>
                              <w:r w:rsidRPr="00F30A24">
                                <w:rPr>
                                  <w:rFonts w:asciiTheme="minorHAnsi" w:hAnsiTheme="minorHAnsi" w:cstheme="minorHAnsi"/>
                                  <w:i/>
                                  <w:color w:val="000000" w:themeColor="text1"/>
                                  <w:sz w:val="16"/>
                                  <w:szCs w:val="16"/>
                                </w:rPr>
                                <w:t xml:space="preserve">List the </w:t>
                              </w:r>
                              <w:r>
                                <w:rPr>
                                  <w:rFonts w:asciiTheme="minorHAnsi" w:hAnsiTheme="minorHAnsi" w:cstheme="minorHAnsi"/>
                                  <w:i/>
                                  <w:color w:val="000000" w:themeColor="text1"/>
                                  <w:sz w:val="16"/>
                                  <w:szCs w:val="16"/>
                                </w:rPr>
                                <w:t xml:space="preserve">name(s) of the appellant(s) named on </w:t>
                              </w:r>
                              <w:r>
                                <w:rPr>
                                  <w:rFonts w:asciiTheme="minorHAnsi" w:hAnsiTheme="minorHAnsi" w:cstheme="minorHAnsi"/>
                                  <w:i/>
                                  <w:color w:val="000000" w:themeColor="text1"/>
                                  <w:sz w:val="16"/>
                                  <w:szCs w:val="16"/>
                                </w:rPr>
                                <w:br/>
                                <w:t>Form 1: Notice of Appeal</w:t>
                              </w:r>
                              <w:r w:rsidR="00682877">
                                <w:rPr>
                                  <w:rFonts w:asciiTheme="minorHAnsi" w:hAnsiTheme="minorHAnsi" w:cstheme="minorHAnsi"/>
                                  <w:i/>
                                  <w:color w:val="000000" w:themeColor="text1"/>
                                  <w:sz w:val="16"/>
                                  <w:szCs w:val="16"/>
                                </w:rPr>
                                <w:t>.</w:t>
                              </w:r>
                            </w:p>
                          </w:txbxContent>
                        </v:textbox>
                      </v:shape>
                    </v:group>
                  </w:pict>
                </mc:Fallback>
              </mc:AlternateContent>
            </w:r>
          </w:p>
        </w:tc>
        <w:tc>
          <w:tcPr>
            <w:tcW w:w="7501" w:type="dxa"/>
            <w:gridSpan w:val="2"/>
            <w:tcBorders>
              <w:top w:val="nil"/>
              <w:left w:val="nil"/>
              <w:bottom w:val="nil"/>
              <w:right w:val="single" w:sz="4" w:space="0" w:color="auto"/>
            </w:tcBorders>
          </w:tcPr>
          <w:tbl>
            <w:tblPr>
              <w:tblStyle w:val="TableGrid"/>
              <w:tblW w:w="0" w:type="auto"/>
              <w:tblLayout w:type="fixed"/>
              <w:tblLook w:val="04A0" w:firstRow="1" w:lastRow="0" w:firstColumn="1" w:lastColumn="0" w:noHBand="0" w:noVBand="1"/>
            </w:tblPr>
            <w:tblGrid>
              <w:gridCol w:w="7387"/>
            </w:tblGrid>
            <w:tr w:rsidR="00BA66E1" w14:paraId="5656BE59" w14:textId="77777777" w:rsidTr="003D3275">
              <w:trPr>
                <w:trHeight w:val="1520"/>
              </w:trPr>
              <w:tc>
                <w:tcPr>
                  <w:tcW w:w="7387" w:type="dxa"/>
                </w:tcPr>
                <w:p w14:paraId="177DF618" w14:textId="77777777" w:rsidR="00BA66E1" w:rsidRPr="00597885" w:rsidRDefault="00BA66E1" w:rsidP="00281B9A">
                  <w:pPr>
                    <w:rPr>
                      <w:rFonts w:asciiTheme="minorHAnsi" w:hAnsiTheme="minorHAnsi" w:cstheme="minorHAnsi"/>
                      <w:noProof/>
                      <w:sz w:val="22"/>
                      <w:lang w:eastAsia="en-CA"/>
                    </w:rPr>
                  </w:pPr>
                </w:p>
              </w:tc>
            </w:tr>
          </w:tbl>
          <w:p w14:paraId="58D14F0C" w14:textId="77777777" w:rsidR="00281B9A" w:rsidRDefault="00281B9A" w:rsidP="00281B9A">
            <w:pPr>
              <w:rPr>
                <w:noProof/>
                <w:lang w:eastAsia="en-CA"/>
              </w:rPr>
            </w:pPr>
          </w:p>
        </w:tc>
      </w:tr>
      <w:tr w:rsidR="00597885" w14:paraId="01D1ADDB" w14:textId="77777777" w:rsidTr="004258BB">
        <w:trPr>
          <w:trHeight w:val="180"/>
        </w:trPr>
        <w:tc>
          <w:tcPr>
            <w:tcW w:w="10490" w:type="dxa"/>
            <w:gridSpan w:val="3"/>
            <w:tcBorders>
              <w:top w:val="nil"/>
              <w:left w:val="single" w:sz="4" w:space="0" w:color="auto"/>
              <w:bottom w:val="nil"/>
              <w:right w:val="single" w:sz="4" w:space="0" w:color="auto"/>
            </w:tcBorders>
          </w:tcPr>
          <w:p w14:paraId="513BE51F" w14:textId="77777777" w:rsidR="00597885" w:rsidRDefault="00597885" w:rsidP="00281B9A">
            <w:pPr>
              <w:rPr>
                <w:noProof/>
                <w:lang w:eastAsia="en-CA"/>
              </w:rPr>
            </w:pPr>
          </w:p>
        </w:tc>
      </w:tr>
      <w:tr w:rsidR="00597885" w14:paraId="17F03A51" w14:textId="77777777" w:rsidTr="004258BB">
        <w:trPr>
          <w:trHeight w:val="1710"/>
        </w:trPr>
        <w:tc>
          <w:tcPr>
            <w:tcW w:w="2989" w:type="dxa"/>
            <w:tcBorders>
              <w:top w:val="nil"/>
              <w:bottom w:val="nil"/>
              <w:right w:val="nil"/>
            </w:tcBorders>
          </w:tcPr>
          <w:p w14:paraId="64076AFF" w14:textId="77777777" w:rsidR="00597885" w:rsidRDefault="00597885" w:rsidP="00281B9A">
            <w:pPr>
              <w:rPr>
                <w:noProof/>
                <w:lang w:eastAsia="en-CA"/>
              </w:rPr>
            </w:pPr>
            <w:r>
              <w:rPr>
                <w:noProof/>
                <w:lang w:eastAsia="en-CA"/>
              </w:rPr>
              <mc:AlternateContent>
                <mc:Choice Requires="wpg">
                  <w:drawing>
                    <wp:anchor distT="0" distB="0" distL="114300" distR="114300" simplePos="0" relativeHeight="251820032" behindDoc="0" locked="0" layoutInCell="1" allowOverlap="1" wp14:anchorId="4E2E418B" wp14:editId="793A137A">
                      <wp:simplePos x="0" y="0"/>
                      <wp:positionH relativeFrom="column">
                        <wp:posOffset>3175</wp:posOffset>
                      </wp:positionH>
                      <wp:positionV relativeFrom="paragraph">
                        <wp:posOffset>101696</wp:posOffset>
                      </wp:positionV>
                      <wp:extent cx="1823754" cy="691929"/>
                      <wp:effectExtent l="0" t="38100" r="43180" b="51435"/>
                      <wp:wrapNone/>
                      <wp:docPr id="174" name="Group 174"/>
                      <wp:cNvGraphicFramePr/>
                      <a:graphic xmlns:a="http://schemas.openxmlformats.org/drawingml/2006/main">
                        <a:graphicData uri="http://schemas.microsoft.com/office/word/2010/wordprocessingGroup">
                          <wpg:wgp>
                            <wpg:cNvGrpSpPr/>
                            <wpg:grpSpPr>
                              <a:xfrm>
                                <a:off x="0" y="0"/>
                                <a:ext cx="1823754" cy="691929"/>
                                <a:chOff x="16236" y="8049"/>
                                <a:chExt cx="1824452" cy="517498"/>
                              </a:xfrm>
                            </wpg:grpSpPr>
                            <wps:wsp>
                              <wps:cNvPr id="175" name="Right Arrow 175"/>
                              <wps:cNvSpPr/>
                              <wps:spPr>
                                <a:xfrm>
                                  <a:off x="109725" y="8049"/>
                                  <a:ext cx="1730963" cy="517498"/>
                                </a:xfrm>
                                <a:prstGeom prst="rightArrow">
                                  <a:avLst>
                                    <a:gd name="adj1" fmla="val 89272"/>
                                    <a:gd name="adj2" fmla="val 28847"/>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Text Box 176"/>
                              <wps:cNvSpPr txBox="1"/>
                              <wps:spPr>
                                <a:xfrm>
                                  <a:off x="16236" y="48989"/>
                                  <a:ext cx="1643933" cy="476249"/>
                                </a:xfrm>
                                <a:prstGeom prst="rect">
                                  <a:avLst/>
                                </a:prstGeom>
                                <a:noFill/>
                                <a:ln w="6350">
                                  <a:noFill/>
                                </a:ln>
                              </wps:spPr>
                              <wps:txbx>
                                <w:txbxContent>
                                  <w:p w14:paraId="0C87E7D2" w14:textId="32069055" w:rsidR="00597885" w:rsidRPr="003419DA" w:rsidRDefault="00597885" w:rsidP="00597885">
                                    <w:pPr>
                                      <w:jc w:val="right"/>
                                      <w:rPr>
                                        <w:rFonts w:asciiTheme="minorHAnsi" w:hAnsiTheme="minorHAnsi" w:cstheme="minorHAnsi"/>
                                        <w:color w:val="000000" w:themeColor="text1"/>
                                        <w:sz w:val="16"/>
                                        <w:szCs w:val="16"/>
                                      </w:rPr>
                                    </w:pPr>
                                    <w:r w:rsidRPr="002E5F46">
                                      <w:rPr>
                                        <w:rFonts w:asciiTheme="minorHAnsi" w:hAnsiTheme="minorHAnsi" w:cstheme="minorHAnsi"/>
                                        <w:b/>
                                        <w:color w:val="000000" w:themeColor="text1"/>
                                        <w:sz w:val="16"/>
                                        <w:szCs w:val="16"/>
                                      </w:rPr>
                                      <w:t>Respondent(s)</w:t>
                                    </w:r>
                                    <w:r>
                                      <w:rPr>
                                        <w:rFonts w:asciiTheme="minorHAnsi" w:hAnsiTheme="minorHAnsi" w:cstheme="minorHAnsi"/>
                                        <w:color w:val="000000" w:themeColor="text1"/>
                                        <w:sz w:val="16"/>
                                        <w:szCs w:val="16"/>
                                      </w:rPr>
                                      <w:br/>
                                    </w:r>
                                    <w:r w:rsidRPr="00F30A24">
                                      <w:rPr>
                                        <w:rFonts w:asciiTheme="minorHAnsi" w:hAnsiTheme="minorHAnsi" w:cstheme="minorHAnsi"/>
                                        <w:i/>
                                        <w:color w:val="000000" w:themeColor="text1"/>
                                        <w:sz w:val="16"/>
                                        <w:szCs w:val="16"/>
                                      </w:rPr>
                                      <w:t xml:space="preserve">List the </w:t>
                                    </w:r>
                                    <w:r>
                                      <w:rPr>
                                        <w:rFonts w:asciiTheme="minorHAnsi" w:hAnsiTheme="minorHAnsi" w:cstheme="minorHAnsi"/>
                                        <w:i/>
                                        <w:color w:val="000000" w:themeColor="text1"/>
                                        <w:sz w:val="16"/>
                                        <w:szCs w:val="16"/>
                                      </w:rPr>
                                      <w:t xml:space="preserve">name(s) of the respondent(s) named on </w:t>
                                    </w:r>
                                    <w:r>
                                      <w:rPr>
                                        <w:rFonts w:asciiTheme="minorHAnsi" w:hAnsiTheme="minorHAnsi" w:cstheme="minorHAnsi"/>
                                        <w:i/>
                                        <w:color w:val="000000" w:themeColor="text1"/>
                                        <w:sz w:val="16"/>
                                        <w:szCs w:val="16"/>
                                      </w:rPr>
                                      <w:br/>
                                      <w:t>Form 1: Notice of Appeal</w:t>
                                    </w:r>
                                    <w:r w:rsidR="00682877">
                                      <w:rPr>
                                        <w:rFonts w:asciiTheme="minorHAnsi" w:hAnsiTheme="minorHAnsi" w:cstheme="minorHAnsi"/>
                                        <w:i/>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2E418B" id="Group 174" o:spid="_x0000_s1032" style="position:absolute;margin-left:.25pt;margin-top:8pt;width:143.6pt;height:54.5pt;z-index:251820032;mso-width-relative:margin;mso-height-relative:margin" coordorigin="162,80" coordsize="18244,5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">
                      <v:shape id="Right Arrow 175" o:spid="_x0000_s1033" type="#_x0000_t13" style="position:absolute;left:1097;top:80;width:17309;height:5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" adj="19737,1159" fillcolor="#f2f2f2 [3052]" strokecolor="#f2f2f2 [3052]" strokeweight="2pt"/>
                      <v:shape id="Text Box 176" o:spid="_x0000_s1034" type="#_x0000_t202" style="position:absolute;left:162;top:489;width:1643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" filled="f" stroked="f" strokeweight=".5pt">
                        <v:textbox>
                          <w:txbxContent>
                            <w:p w14:paraId="0C87E7D2" w14:textId="32069055" w:rsidR="00597885" w:rsidRPr="003419DA" w:rsidRDefault="00597885" w:rsidP="00597885">
                              <w:pPr>
                                <w:jc w:val="right"/>
                                <w:rPr>
                                  <w:rFonts w:asciiTheme="minorHAnsi" w:hAnsiTheme="minorHAnsi" w:cstheme="minorHAnsi"/>
                                  <w:color w:val="000000" w:themeColor="text1"/>
                                  <w:sz w:val="16"/>
                                  <w:szCs w:val="16"/>
                                </w:rPr>
                              </w:pPr>
                              <w:r w:rsidRPr="002E5F46">
                                <w:rPr>
                                  <w:rFonts w:asciiTheme="minorHAnsi" w:hAnsiTheme="minorHAnsi" w:cstheme="minorHAnsi"/>
                                  <w:b/>
                                  <w:color w:val="000000" w:themeColor="text1"/>
                                  <w:sz w:val="16"/>
                                  <w:szCs w:val="16"/>
                                </w:rPr>
                                <w:t>Respondent(s)</w:t>
                              </w:r>
                              <w:r>
                                <w:rPr>
                                  <w:rFonts w:asciiTheme="minorHAnsi" w:hAnsiTheme="minorHAnsi" w:cstheme="minorHAnsi"/>
                                  <w:color w:val="000000" w:themeColor="text1"/>
                                  <w:sz w:val="16"/>
                                  <w:szCs w:val="16"/>
                                </w:rPr>
                                <w:br/>
                              </w:r>
                              <w:r w:rsidRPr="00F30A24">
                                <w:rPr>
                                  <w:rFonts w:asciiTheme="minorHAnsi" w:hAnsiTheme="minorHAnsi" w:cstheme="minorHAnsi"/>
                                  <w:i/>
                                  <w:color w:val="000000" w:themeColor="text1"/>
                                  <w:sz w:val="16"/>
                                  <w:szCs w:val="16"/>
                                </w:rPr>
                                <w:t xml:space="preserve">List the </w:t>
                              </w:r>
                              <w:r>
                                <w:rPr>
                                  <w:rFonts w:asciiTheme="minorHAnsi" w:hAnsiTheme="minorHAnsi" w:cstheme="minorHAnsi"/>
                                  <w:i/>
                                  <w:color w:val="000000" w:themeColor="text1"/>
                                  <w:sz w:val="16"/>
                                  <w:szCs w:val="16"/>
                                </w:rPr>
                                <w:t xml:space="preserve">name(s) of the respondent(s) named on </w:t>
                              </w:r>
                              <w:r>
                                <w:rPr>
                                  <w:rFonts w:asciiTheme="minorHAnsi" w:hAnsiTheme="minorHAnsi" w:cstheme="minorHAnsi"/>
                                  <w:i/>
                                  <w:color w:val="000000" w:themeColor="text1"/>
                                  <w:sz w:val="16"/>
                                  <w:szCs w:val="16"/>
                                </w:rPr>
                                <w:br/>
                                <w:t>Form 1: Notice of Appeal</w:t>
                              </w:r>
                              <w:r w:rsidR="00682877">
                                <w:rPr>
                                  <w:rFonts w:asciiTheme="minorHAnsi" w:hAnsiTheme="minorHAnsi" w:cstheme="minorHAnsi"/>
                                  <w:i/>
                                  <w:color w:val="000000" w:themeColor="text1"/>
                                  <w:sz w:val="16"/>
                                  <w:szCs w:val="16"/>
                                </w:rPr>
                                <w:t>.</w:t>
                              </w:r>
                            </w:p>
                          </w:txbxContent>
                        </v:textbox>
                      </v:shape>
                    </v:group>
                  </w:pict>
                </mc:Fallback>
              </mc:AlternateContent>
            </w:r>
          </w:p>
        </w:tc>
        <w:tc>
          <w:tcPr>
            <w:tcW w:w="7501" w:type="dxa"/>
            <w:gridSpan w:val="2"/>
            <w:tcBorders>
              <w:top w:val="nil"/>
              <w:left w:val="nil"/>
              <w:bottom w:val="nil"/>
            </w:tcBorders>
          </w:tcPr>
          <w:tbl>
            <w:tblPr>
              <w:tblStyle w:val="TableGrid"/>
              <w:tblW w:w="0" w:type="auto"/>
              <w:tblLayout w:type="fixed"/>
              <w:tblLook w:val="04A0" w:firstRow="1" w:lastRow="0" w:firstColumn="1" w:lastColumn="0" w:noHBand="0" w:noVBand="1"/>
            </w:tblPr>
            <w:tblGrid>
              <w:gridCol w:w="7387"/>
            </w:tblGrid>
            <w:tr w:rsidR="00C3088A" w14:paraId="2B56AD08" w14:textId="77777777" w:rsidTr="003D3275">
              <w:trPr>
                <w:trHeight w:val="1430"/>
              </w:trPr>
              <w:tc>
                <w:tcPr>
                  <w:tcW w:w="7387" w:type="dxa"/>
                </w:tcPr>
                <w:p w14:paraId="0BA09A93" w14:textId="77777777" w:rsidR="00C3088A" w:rsidRDefault="00C3088A" w:rsidP="00281B9A">
                  <w:pPr>
                    <w:rPr>
                      <w:rFonts w:asciiTheme="minorHAnsi" w:hAnsiTheme="minorHAnsi" w:cstheme="minorHAnsi"/>
                      <w:noProof/>
                      <w:sz w:val="22"/>
                      <w:lang w:eastAsia="en-CA"/>
                    </w:rPr>
                  </w:pPr>
                </w:p>
              </w:tc>
            </w:tr>
          </w:tbl>
          <w:p w14:paraId="3738C527" w14:textId="77777777" w:rsidR="00597885" w:rsidRPr="00597885" w:rsidRDefault="00597885" w:rsidP="00281B9A">
            <w:pPr>
              <w:rPr>
                <w:rFonts w:asciiTheme="minorHAnsi" w:hAnsiTheme="minorHAnsi" w:cstheme="minorHAnsi"/>
                <w:noProof/>
                <w:sz w:val="22"/>
                <w:lang w:eastAsia="en-CA"/>
              </w:rPr>
            </w:pPr>
          </w:p>
        </w:tc>
      </w:tr>
      <w:tr w:rsidR="00281B9A" w14:paraId="4BD9C6DC" w14:textId="77777777" w:rsidTr="004E78C5">
        <w:trPr>
          <w:cantSplit/>
          <w:trHeight w:val="620"/>
        </w:trPr>
        <w:tc>
          <w:tcPr>
            <w:tcW w:w="10490" w:type="dxa"/>
            <w:gridSpan w:val="3"/>
            <w:tcBorders>
              <w:top w:val="nil"/>
              <w:bottom w:val="nil"/>
            </w:tcBorders>
          </w:tcPr>
          <w:tbl>
            <w:tblPr>
              <w:tblStyle w:val="TableGrid"/>
              <w:tblpPr w:leftFromText="180" w:rightFromText="180" w:vertAnchor="text" w:horzAnchor="margin" w:tblpY="93"/>
              <w:tblW w:w="11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66"/>
              <w:gridCol w:w="2563"/>
              <w:gridCol w:w="2409"/>
              <w:gridCol w:w="3492"/>
            </w:tblGrid>
            <w:tr w:rsidR="00281B9A" w14:paraId="254B8E9A" w14:textId="77777777" w:rsidTr="003D3275">
              <w:trPr>
                <w:trHeight w:val="616"/>
              </w:trPr>
              <w:tc>
                <w:tcPr>
                  <w:tcW w:w="2966" w:type="dxa"/>
                </w:tcPr>
                <w:p w14:paraId="75FA0466" w14:textId="0F15AA55" w:rsidR="00281B9A" w:rsidRDefault="003C7FEF" w:rsidP="00281B9A">
                  <w:r>
                    <w:rPr>
                      <w:noProof/>
                      <w:lang w:eastAsia="en-CA"/>
                    </w:rPr>
                    <mc:AlternateContent>
                      <mc:Choice Requires="wps">
                        <w:drawing>
                          <wp:anchor distT="0" distB="0" distL="114300" distR="114300" simplePos="0" relativeHeight="251813888" behindDoc="0" locked="0" layoutInCell="1" allowOverlap="1" wp14:anchorId="1277D5CC" wp14:editId="7B61003F">
                            <wp:simplePos x="0" y="0"/>
                            <wp:positionH relativeFrom="column">
                              <wp:posOffset>13970</wp:posOffset>
                            </wp:positionH>
                            <wp:positionV relativeFrom="paragraph">
                              <wp:posOffset>102870</wp:posOffset>
                            </wp:positionV>
                            <wp:extent cx="1440180" cy="378460"/>
                            <wp:effectExtent l="0" t="0" r="0" b="2540"/>
                            <wp:wrapNone/>
                            <wp:docPr id="36" name="Text Box 36"/>
                            <wp:cNvGraphicFramePr/>
                            <a:graphic xmlns:a="http://schemas.openxmlformats.org/drawingml/2006/main">
                              <a:graphicData uri="http://schemas.microsoft.com/office/word/2010/wordprocessingShape">
                                <wps:wsp>
                                  <wps:cNvSpPr txBox="1"/>
                                  <wps:spPr>
                                    <a:xfrm>
                                      <a:off x="0" y="0"/>
                                      <a:ext cx="1440180" cy="378460"/>
                                    </a:xfrm>
                                    <a:prstGeom prst="rect">
                                      <a:avLst/>
                                    </a:prstGeom>
                                    <a:noFill/>
                                    <a:ln w="6350">
                                      <a:noFill/>
                                    </a:ln>
                                  </wps:spPr>
                                  <wps:txbx>
                                    <w:txbxContent>
                                      <w:p w14:paraId="10C84CFF" w14:textId="77777777" w:rsidR="00281B9A" w:rsidRPr="009D6842" w:rsidRDefault="00281B9A" w:rsidP="00281B9A">
                                        <w:pPr>
                                          <w:jc w:val="right"/>
                                          <w:rPr>
                                            <w:rFonts w:asciiTheme="minorHAnsi" w:hAnsiTheme="minorHAnsi" w:cstheme="minorHAnsi"/>
                                            <w:b/>
                                            <w:sz w:val="16"/>
                                            <w:szCs w:val="16"/>
                                          </w:rPr>
                                        </w:pPr>
                                        <w:r w:rsidRPr="009D6842">
                                          <w:rPr>
                                            <w:rFonts w:asciiTheme="minorHAnsi" w:hAnsiTheme="minorHAnsi" w:cstheme="minorHAnsi"/>
                                            <w:b/>
                                            <w:sz w:val="16"/>
                                            <w:szCs w:val="16"/>
                                          </w:rPr>
                                          <w:t>This application is in the jurisdiction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7D5CC" id="_x0000_t202" coordsize="21600,21600" o:spt="202" path="m,l,21600r21600,l21600,xe">
                            <v:stroke joinstyle="miter"/>
                            <v:path gradientshapeok="t" o:connecttype="rect"/>
                          </v:shapetype>
                          <v:shape id="Text Box 36" o:spid="_x0000_s1035" type="#_x0000_t202" style="position:absolute;margin-left:1.1pt;margin-top:8.1pt;width:113.4pt;height:29.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" filled="f" stroked="f" strokeweight=".5pt">
                            <v:textbox>
                              <w:txbxContent>
                                <w:p w14:paraId="10C84CFF" w14:textId="77777777" w:rsidR="00281B9A" w:rsidRPr="009D6842" w:rsidRDefault="00281B9A" w:rsidP="00281B9A">
                                  <w:pPr>
                                    <w:jc w:val="right"/>
                                    <w:rPr>
                                      <w:rFonts w:asciiTheme="minorHAnsi" w:hAnsiTheme="minorHAnsi" w:cstheme="minorHAnsi"/>
                                      <w:b/>
                                      <w:sz w:val="16"/>
                                      <w:szCs w:val="16"/>
                                    </w:rPr>
                                  </w:pPr>
                                  <w:r w:rsidRPr="009D6842">
                                    <w:rPr>
                                      <w:rFonts w:asciiTheme="minorHAnsi" w:hAnsiTheme="minorHAnsi" w:cstheme="minorHAnsi"/>
                                      <w:b/>
                                      <w:sz w:val="16"/>
                                      <w:szCs w:val="16"/>
                                    </w:rPr>
                                    <w:t>This application is in the jurisdiction of:</w:t>
                                  </w:r>
                                </w:p>
                              </w:txbxContent>
                            </v:textbox>
                          </v:shape>
                        </w:pict>
                      </mc:Fallback>
                    </mc:AlternateContent>
                  </w:r>
                  <w:r w:rsidR="007172B8" w:rsidRPr="0059190C">
                    <w:rPr>
                      <w:noProof/>
                      <w:lang w:eastAsia="en-CA"/>
                    </w:rPr>
                    <w:drawing>
                      <wp:inline distT="0" distB="0" distL="0" distR="0" wp14:anchorId="7E6F28CA" wp14:editId="5490F221">
                        <wp:extent cx="1775460" cy="51625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01" cy="524728"/>
                                </a:xfrm>
                                <a:prstGeom prst="rect">
                                  <a:avLst/>
                                </a:prstGeom>
                                <a:noFill/>
                                <a:ln>
                                  <a:noFill/>
                                </a:ln>
                              </pic:spPr>
                            </pic:pic>
                          </a:graphicData>
                        </a:graphic>
                      </wp:inline>
                    </w:drawing>
                  </w:r>
                </w:p>
              </w:tc>
              <w:tc>
                <w:tcPr>
                  <w:tcW w:w="2563" w:type="dxa"/>
                  <w:vAlign w:val="center"/>
                </w:tcPr>
                <w:p w14:paraId="1387A821" w14:textId="25ED9CCF" w:rsidR="00281B9A" w:rsidRDefault="001D786A" w:rsidP="00281B9A">
                  <w:pPr>
                    <w:jc w:val="center"/>
                  </w:pPr>
                  <w:sdt>
                    <w:sdtPr>
                      <w:rPr>
                        <w:rFonts w:asciiTheme="minorHAnsi" w:hAnsiTheme="minorHAnsi" w:cstheme="minorHAnsi"/>
                        <w:sz w:val="22"/>
                      </w:rPr>
                      <w:id w:val="-88773755"/>
                      <w14:checkbox>
                        <w14:checked w14:val="0"/>
                        <w14:checkedState w14:val="2612" w14:font="MS Gothic"/>
                        <w14:uncheckedState w14:val="2610" w14:font="MS Gothic"/>
                      </w14:checkbox>
                    </w:sdtPr>
                    <w:sdtEndPr/>
                    <w:sdtContent>
                      <w:r w:rsidR="00281B9A">
                        <w:rPr>
                          <w:rFonts w:ascii="MS Gothic" w:eastAsia="MS Gothic" w:hAnsi="MS Gothic" w:cstheme="minorHAnsi" w:hint="eastAsia"/>
                          <w:sz w:val="22"/>
                        </w:rPr>
                        <w:t>☐</w:t>
                      </w:r>
                    </w:sdtContent>
                  </w:sdt>
                  <w:r w:rsidR="00281B9A" w:rsidRPr="00FE708B">
                    <w:rPr>
                      <w:rFonts w:asciiTheme="minorHAnsi" w:hAnsiTheme="minorHAnsi" w:cstheme="minorHAnsi"/>
                      <w:sz w:val="22"/>
                    </w:rPr>
                    <w:t xml:space="preserve"> </w:t>
                  </w:r>
                  <w:r w:rsidR="00281B9A">
                    <w:rPr>
                      <w:rFonts w:asciiTheme="minorHAnsi" w:hAnsiTheme="minorHAnsi" w:cstheme="minorHAnsi"/>
                      <w:sz w:val="22"/>
                    </w:rPr>
                    <w:t xml:space="preserve">The Court (3 </w:t>
                  </w:r>
                  <w:r w:rsidR="00E54E85">
                    <w:rPr>
                      <w:rFonts w:asciiTheme="minorHAnsi" w:hAnsiTheme="minorHAnsi" w:cstheme="minorHAnsi"/>
                      <w:sz w:val="22"/>
                    </w:rPr>
                    <w:t>Justices</w:t>
                  </w:r>
                  <w:r w:rsidR="00281B9A">
                    <w:rPr>
                      <w:rFonts w:asciiTheme="minorHAnsi" w:hAnsiTheme="minorHAnsi" w:cstheme="minorHAnsi"/>
                      <w:sz w:val="22"/>
                    </w:rPr>
                    <w:t>)</w:t>
                  </w:r>
                </w:p>
              </w:tc>
              <w:tc>
                <w:tcPr>
                  <w:tcW w:w="2409" w:type="dxa"/>
                  <w:vAlign w:val="center"/>
                </w:tcPr>
                <w:p w14:paraId="5649C331" w14:textId="0590FAAE" w:rsidR="00281B9A" w:rsidRDefault="001D786A" w:rsidP="00281B9A">
                  <w:pPr>
                    <w:jc w:val="center"/>
                  </w:pPr>
                  <w:sdt>
                    <w:sdtPr>
                      <w:rPr>
                        <w:rFonts w:asciiTheme="minorHAnsi" w:hAnsiTheme="minorHAnsi" w:cstheme="minorHAnsi"/>
                        <w:sz w:val="22"/>
                      </w:rPr>
                      <w:id w:val="932238922"/>
                      <w14:checkbox>
                        <w14:checked w14:val="0"/>
                        <w14:checkedState w14:val="2612" w14:font="MS Gothic"/>
                        <w14:uncheckedState w14:val="2610" w14:font="MS Gothic"/>
                      </w14:checkbox>
                    </w:sdtPr>
                    <w:sdtEndPr/>
                    <w:sdtContent>
                      <w:r w:rsidR="00281B9A">
                        <w:rPr>
                          <w:rFonts w:ascii="MS Gothic" w:eastAsia="MS Gothic" w:hAnsi="MS Gothic" w:cstheme="minorHAnsi" w:hint="eastAsia"/>
                          <w:sz w:val="22"/>
                        </w:rPr>
                        <w:t>☐</w:t>
                      </w:r>
                    </w:sdtContent>
                  </w:sdt>
                  <w:r w:rsidR="00281B9A" w:rsidRPr="00FE708B">
                    <w:rPr>
                      <w:rFonts w:asciiTheme="minorHAnsi" w:hAnsiTheme="minorHAnsi" w:cstheme="minorHAnsi"/>
                      <w:sz w:val="22"/>
                    </w:rPr>
                    <w:t xml:space="preserve"> </w:t>
                  </w:r>
                  <w:r w:rsidR="00281B9A">
                    <w:rPr>
                      <w:rFonts w:asciiTheme="minorHAnsi" w:hAnsiTheme="minorHAnsi" w:cstheme="minorHAnsi"/>
                      <w:sz w:val="22"/>
                    </w:rPr>
                    <w:t xml:space="preserve">A </w:t>
                  </w:r>
                  <w:r w:rsidR="00D0368E">
                    <w:rPr>
                      <w:rFonts w:asciiTheme="minorHAnsi" w:hAnsiTheme="minorHAnsi" w:cstheme="minorHAnsi"/>
                      <w:sz w:val="22"/>
                    </w:rPr>
                    <w:t>C</w:t>
                  </w:r>
                  <w:r w:rsidR="00281B9A">
                    <w:rPr>
                      <w:rFonts w:asciiTheme="minorHAnsi" w:hAnsiTheme="minorHAnsi" w:cstheme="minorHAnsi"/>
                      <w:sz w:val="22"/>
                    </w:rPr>
                    <w:t xml:space="preserve">hambers </w:t>
                  </w:r>
                  <w:r w:rsidR="00E54E85">
                    <w:rPr>
                      <w:rFonts w:asciiTheme="minorHAnsi" w:hAnsiTheme="minorHAnsi" w:cstheme="minorHAnsi"/>
                      <w:sz w:val="22"/>
                    </w:rPr>
                    <w:t>Justice</w:t>
                  </w:r>
                </w:p>
              </w:tc>
              <w:tc>
                <w:tcPr>
                  <w:tcW w:w="3492" w:type="dxa"/>
                  <w:vAlign w:val="center"/>
                </w:tcPr>
                <w:p w14:paraId="66D21A65" w14:textId="5A97945C" w:rsidR="00281B9A" w:rsidRDefault="001D786A" w:rsidP="00073A4D">
                  <w:sdt>
                    <w:sdtPr>
                      <w:rPr>
                        <w:rFonts w:asciiTheme="minorHAnsi" w:hAnsiTheme="minorHAnsi" w:cstheme="minorHAnsi"/>
                        <w:sz w:val="22"/>
                      </w:rPr>
                      <w:id w:val="927551229"/>
                      <w14:checkbox>
                        <w14:checked w14:val="0"/>
                        <w14:checkedState w14:val="2612" w14:font="MS Gothic"/>
                        <w14:uncheckedState w14:val="2610" w14:font="MS Gothic"/>
                      </w14:checkbox>
                    </w:sdtPr>
                    <w:sdtEndPr/>
                    <w:sdtContent>
                      <w:r w:rsidR="00073A4D">
                        <w:rPr>
                          <w:rFonts w:ascii="MS Gothic" w:eastAsia="MS Gothic" w:hAnsi="MS Gothic" w:cstheme="minorHAnsi" w:hint="eastAsia"/>
                          <w:sz w:val="22"/>
                        </w:rPr>
                        <w:t>☐</w:t>
                      </w:r>
                    </w:sdtContent>
                  </w:sdt>
                  <w:r w:rsidR="00281B9A" w:rsidRPr="00FE708B">
                    <w:rPr>
                      <w:rFonts w:asciiTheme="minorHAnsi" w:hAnsiTheme="minorHAnsi" w:cstheme="minorHAnsi"/>
                      <w:sz w:val="22"/>
                    </w:rPr>
                    <w:t xml:space="preserve"> </w:t>
                  </w:r>
                  <w:r w:rsidR="00281B9A">
                    <w:rPr>
                      <w:rFonts w:asciiTheme="minorHAnsi" w:hAnsiTheme="minorHAnsi" w:cstheme="minorHAnsi"/>
                      <w:sz w:val="22"/>
                    </w:rPr>
                    <w:t>The Registrar</w:t>
                  </w:r>
                </w:p>
              </w:tc>
            </w:tr>
          </w:tbl>
          <w:p w14:paraId="5EAA71BA" w14:textId="77777777" w:rsidR="00281B9A" w:rsidRDefault="00281B9A" w:rsidP="00281B9A">
            <w:pPr>
              <w:rPr>
                <w:noProof/>
                <w:lang w:eastAsia="en-CA"/>
              </w:rPr>
            </w:pPr>
          </w:p>
        </w:tc>
      </w:tr>
      <w:tr w:rsidR="007172B8" w14:paraId="564A55A8" w14:textId="77777777" w:rsidTr="004258BB">
        <w:trPr>
          <w:trHeight w:val="3080"/>
        </w:trPr>
        <w:tc>
          <w:tcPr>
            <w:tcW w:w="10490" w:type="dxa"/>
            <w:gridSpan w:val="3"/>
            <w:tcBorders>
              <w:top w:val="nil"/>
            </w:tcBorders>
          </w:tcPr>
          <w:p w14:paraId="7CAEBB09" w14:textId="77777777" w:rsidR="007172B8" w:rsidRDefault="007172B8" w:rsidP="00281B9A">
            <w:pPr>
              <w:rPr>
                <w:noProof/>
                <w:lang w:eastAsia="en-CA"/>
              </w:rPr>
            </w:pPr>
            <w:r>
              <w:rPr>
                <w:noProof/>
                <w:lang w:eastAsia="en-CA"/>
              </w:rPr>
              <mc:AlternateContent>
                <mc:Choice Requires="wps">
                  <w:drawing>
                    <wp:anchor distT="0" distB="0" distL="114300" distR="114300" simplePos="0" relativeHeight="251822080" behindDoc="0" locked="0" layoutInCell="1" allowOverlap="1" wp14:anchorId="48FABF77" wp14:editId="440A2781">
                      <wp:simplePos x="0" y="0"/>
                      <wp:positionH relativeFrom="column">
                        <wp:posOffset>39370</wp:posOffset>
                      </wp:positionH>
                      <wp:positionV relativeFrom="paragraph">
                        <wp:posOffset>160654</wp:posOffset>
                      </wp:positionV>
                      <wp:extent cx="6477000" cy="170497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6477000" cy="1704975"/>
                              </a:xfrm>
                              <a:prstGeom prst="rect">
                                <a:avLst/>
                              </a:prstGeom>
                              <a:solidFill>
                                <a:schemeClr val="bg1">
                                  <a:lumMod val="95000"/>
                                </a:schemeClr>
                              </a:solidFill>
                              <a:ln w="6350">
                                <a:noFill/>
                              </a:ln>
                            </wps:spPr>
                            <wps:txbx>
                              <w:txbxContent>
                                <w:p w14:paraId="4BC5E28D" w14:textId="1C6E2F22" w:rsidR="007172B8" w:rsidRDefault="007172B8" w:rsidP="007172B8">
                                  <w:pPr>
                                    <w:rPr>
                                      <w:rFonts w:asciiTheme="minorHAnsi" w:hAnsiTheme="minorHAnsi" w:cstheme="minorHAnsi"/>
                                      <w:b/>
                                      <w:sz w:val="20"/>
                                      <w:szCs w:val="20"/>
                                    </w:rPr>
                                  </w:pPr>
                                  <w:r w:rsidRPr="003F01FB">
                                    <w:rPr>
                                      <w:rFonts w:asciiTheme="minorHAnsi" w:hAnsiTheme="minorHAnsi" w:cstheme="minorHAnsi"/>
                                      <w:b/>
                                      <w:sz w:val="20"/>
                                      <w:szCs w:val="20"/>
                                    </w:rPr>
                                    <w:t xml:space="preserve">To the </w:t>
                                  </w:r>
                                  <w:r w:rsidR="00350147" w:rsidRPr="001070A8">
                                    <w:rPr>
                                      <w:rFonts w:asciiTheme="minorHAnsi" w:hAnsiTheme="minorHAnsi" w:cstheme="minorHAnsi"/>
                                      <w:b/>
                                      <w:sz w:val="20"/>
                                      <w:szCs w:val="20"/>
                                    </w:rPr>
                                    <w:t xml:space="preserve">person(s) </w:t>
                                  </w:r>
                                  <w:r>
                                    <w:rPr>
                                      <w:rFonts w:asciiTheme="minorHAnsi" w:hAnsiTheme="minorHAnsi" w:cstheme="minorHAnsi"/>
                                      <w:b/>
                                      <w:sz w:val="20"/>
                                      <w:szCs w:val="20"/>
                                    </w:rPr>
                                    <w:t>fi</w:t>
                                  </w:r>
                                  <w:r w:rsidRPr="003F01FB">
                                    <w:rPr>
                                      <w:rFonts w:asciiTheme="minorHAnsi" w:hAnsiTheme="minorHAnsi" w:cstheme="minorHAnsi"/>
                                      <w:b/>
                                      <w:sz w:val="20"/>
                                      <w:szCs w:val="20"/>
                                    </w:rPr>
                                    <w:t>ling the application</w:t>
                                  </w:r>
                                  <w:r w:rsidR="00AB2673">
                                    <w:rPr>
                                      <w:rFonts w:asciiTheme="minorHAnsi" w:hAnsiTheme="minorHAnsi" w:cstheme="minorHAnsi"/>
                                      <w:b/>
                                      <w:sz w:val="20"/>
                                      <w:szCs w:val="20"/>
                                    </w:rPr>
                                    <w:t xml:space="preserve"> (the </w:t>
                                  </w:r>
                                  <w:r w:rsidR="00AB2673" w:rsidRPr="00AB2673">
                                    <w:rPr>
                                      <w:rFonts w:asciiTheme="minorHAnsi" w:hAnsiTheme="minorHAnsi" w:cstheme="minorHAnsi"/>
                                      <w:b/>
                                      <w:i/>
                                      <w:iCs/>
                                      <w:sz w:val="20"/>
                                      <w:szCs w:val="20"/>
                                    </w:rPr>
                                    <w:t>applicant</w:t>
                                  </w:r>
                                  <w:r w:rsidR="00AB2673">
                                    <w:rPr>
                                      <w:rFonts w:asciiTheme="minorHAnsi" w:hAnsiTheme="minorHAnsi" w:cstheme="minorHAnsi"/>
                                      <w:b/>
                                      <w:sz w:val="20"/>
                                      <w:szCs w:val="20"/>
                                    </w:rPr>
                                    <w:t>):</w:t>
                                  </w:r>
                                </w:p>
                                <w:p w14:paraId="01912B8B" w14:textId="77777777" w:rsidR="007172B8" w:rsidRDefault="007172B8" w:rsidP="007172B8">
                                  <w:pPr>
                                    <w:rPr>
                                      <w:rFonts w:asciiTheme="minorHAnsi" w:hAnsiTheme="minorHAnsi" w:cstheme="minorHAnsi"/>
                                      <w:b/>
                                      <w:sz w:val="20"/>
                                      <w:szCs w:val="20"/>
                                    </w:rPr>
                                  </w:pPr>
                                </w:p>
                                <w:p w14:paraId="394031B0" w14:textId="2CF5AB1E" w:rsidR="007172B8" w:rsidRDefault="007172B8" w:rsidP="007172B8">
                                  <w:pPr>
                                    <w:rPr>
                                      <w:rFonts w:ascii="Calibri"/>
                                      <w:w w:val="105"/>
                                      <w:sz w:val="20"/>
                                    </w:rPr>
                                  </w:pPr>
                                  <w:r>
                                    <w:rPr>
                                      <w:rFonts w:asciiTheme="minorHAnsi" w:hAnsiTheme="minorHAnsi" w:cstheme="minorHAnsi"/>
                                      <w:sz w:val="20"/>
                                      <w:szCs w:val="20"/>
                                    </w:rPr>
                                    <w:t xml:space="preserve">If your application is before a chambers </w:t>
                                  </w:r>
                                  <w:r w:rsidR="001E3469">
                                    <w:rPr>
                                      <w:rFonts w:asciiTheme="minorHAnsi" w:hAnsiTheme="minorHAnsi" w:cstheme="minorHAnsi"/>
                                      <w:sz w:val="20"/>
                                      <w:szCs w:val="20"/>
                                    </w:rPr>
                                    <w:t>justice</w:t>
                                  </w:r>
                                  <w:r w:rsidR="002D7BD5">
                                    <w:rPr>
                                      <w:rFonts w:asciiTheme="minorHAnsi" w:hAnsiTheme="minorHAnsi" w:cstheme="minorHAnsi"/>
                                      <w:sz w:val="20"/>
                                      <w:szCs w:val="20"/>
                                    </w:rPr>
                                    <w:t>,</w:t>
                                  </w:r>
                                  <w:r>
                                    <w:rPr>
                                      <w:rFonts w:asciiTheme="minorHAnsi" w:hAnsiTheme="minorHAnsi" w:cstheme="minorHAnsi"/>
                                      <w:sz w:val="20"/>
                                      <w:szCs w:val="20"/>
                                    </w:rPr>
                                    <w:t xml:space="preserve"> check the </w:t>
                                  </w:r>
                                  <w:hyperlink r:id="rId10">
                                    <w:r>
                                      <w:rPr>
                                        <w:rFonts w:ascii="Calibri"/>
                                        <w:b/>
                                        <w:color w:val="25408F"/>
                                        <w:w w:val="105"/>
                                        <w:sz w:val="20"/>
                                        <w:u w:val="single" w:color="25408F"/>
                                      </w:rPr>
                                      <w:t>available chambers dates</w:t>
                                    </w:r>
                                    <w:r>
                                      <w:rPr>
                                        <w:rFonts w:ascii="Calibri"/>
                                        <w:b/>
                                        <w:color w:val="25408F"/>
                                        <w:w w:val="105"/>
                                        <w:sz w:val="20"/>
                                      </w:rPr>
                                      <w:t xml:space="preserve"> </w:t>
                                    </w:r>
                                  </w:hyperlink>
                                  <w:r>
                                    <w:rPr>
                                      <w:rFonts w:ascii="Calibri"/>
                                      <w:w w:val="105"/>
                                      <w:sz w:val="20"/>
                                    </w:rPr>
                                    <w:t>on the court website and the timelines for bringing your application under the rules.</w:t>
                                  </w:r>
                                  <w:r>
                                    <w:rPr>
                                      <w:rFonts w:ascii="Calibri"/>
                                      <w:w w:val="105"/>
                                      <w:sz w:val="20"/>
                                    </w:rPr>
                                    <w:br/>
                                  </w:r>
                                  <w:r>
                                    <w:rPr>
                                      <w:rFonts w:ascii="Calibri"/>
                                      <w:w w:val="105"/>
                                      <w:sz w:val="20"/>
                                    </w:rPr>
                                    <w:br/>
                                    <w:t>If your application is before the court or the registrar</w:t>
                                  </w:r>
                                  <w:r w:rsidR="00E54E85">
                                    <w:rPr>
                                      <w:rFonts w:ascii="Calibri"/>
                                      <w:w w:val="105"/>
                                      <w:sz w:val="20"/>
                                    </w:rPr>
                                    <w:t>,</w:t>
                                  </w:r>
                                  <w:r>
                                    <w:rPr>
                                      <w:rFonts w:ascii="Calibri"/>
                                      <w:w w:val="105"/>
                                      <w:sz w:val="20"/>
                                    </w:rPr>
                                    <w:t xml:space="preserve"> contact the appropriate scheduler before completing this form.</w:t>
                                  </w:r>
                                </w:p>
                                <w:p w14:paraId="6EBEFDA2" w14:textId="77777777" w:rsidR="007172B8" w:rsidRDefault="007172B8" w:rsidP="007172B8">
                                  <w:pPr>
                                    <w:rPr>
                                      <w:rFonts w:ascii="Calibri"/>
                                      <w:w w:val="105"/>
                                      <w:sz w:val="20"/>
                                    </w:rPr>
                                  </w:pPr>
                                </w:p>
                                <w:p w14:paraId="30152D35" w14:textId="4A12DC94" w:rsidR="007172B8" w:rsidRDefault="007172B8" w:rsidP="007172B8">
                                  <w:pPr>
                                    <w:rPr>
                                      <w:rFonts w:ascii="Calibri"/>
                                      <w:w w:val="105"/>
                                      <w:sz w:val="20"/>
                                    </w:rPr>
                                  </w:pPr>
                                  <w:r>
                                    <w:rPr>
                                      <w:rFonts w:ascii="Calibri"/>
                                      <w:sz w:val="20"/>
                                    </w:rPr>
                                    <w:t>Communicate with the</w:t>
                                  </w:r>
                                  <w:r w:rsidR="00252824">
                                    <w:rPr>
                                      <w:rFonts w:ascii="Calibri"/>
                                      <w:sz w:val="20"/>
                                    </w:rPr>
                                    <w:t xml:space="preserve"> other</w:t>
                                  </w:r>
                                  <w:r>
                                    <w:rPr>
                                      <w:rFonts w:ascii="Calibri"/>
                                      <w:sz w:val="20"/>
                                    </w:rPr>
                                    <w:t xml:space="preserve"> </w:t>
                                  </w:r>
                                  <w:r w:rsidR="001070A8">
                                    <w:rPr>
                                      <w:rFonts w:ascii="Calibri"/>
                                      <w:sz w:val="20"/>
                                    </w:rPr>
                                    <w:t xml:space="preserve">person(s) </w:t>
                                  </w:r>
                                  <w:r>
                                    <w:rPr>
                                      <w:rFonts w:ascii="Calibri"/>
                                      <w:sz w:val="20"/>
                                    </w:rPr>
                                    <w:t>to ensure they are available on the requested date. Chambers applications are to be no more than 30 minutes.</w:t>
                                  </w:r>
                                </w:p>
                                <w:p w14:paraId="37741FBF" w14:textId="77777777" w:rsidR="007172B8" w:rsidRPr="003F01FB" w:rsidRDefault="007172B8" w:rsidP="007172B8">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BF77" id="Text Box 13" o:spid="_x0000_s1036" type="#_x0000_t202" style="position:absolute;margin-left:3.1pt;margin-top:12.65pt;width:510pt;height:134.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" fillcolor="#f2f2f2 [3052]" stroked="f" strokeweight=".5pt">
                      <v:textbox>
                        <w:txbxContent>
                          <w:p w14:paraId="4BC5E28D" w14:textId="1C6E2F22" w:rsidR="007172B8" w:rsidRDefault="007172B8" w:rsidP="007172B8">
                            <w:pPr>
                              <w:rPr>
                                <w:rFonts w:asciiTheme="minorHAnsi" w:hAnsiTheme="minorHAnsi" w:cstheme="minorHAnsi"/>
                                <w:b/>
                                <w:sz w:val="20"/>
                                <w:szCs w:val="20"/>
                              </w:rPr>
                            </w:pPr>
                            <w:r w:rsidRPr="003F01FB">
                              <w:rPr>
                                <w:rFonts w:asciiTheme="minorHAnsi" w:hAnsiTheme="minorHAnsi" w:cstheme="minorHAnsi"/>
                                <w:b/>
                                <w:sz w:val="20"/>
                                <w:szCs w:val="20"/>
                              </w:rPr>
                              <w:t xml:space="preserve">To the </w:t>
                            </w:r>
                            <w:r w:rsidR="00350147" w:rsidRPr="001070A8">
                              <w:rPr>
                                <w:rFonts w:asciiTheme="minorHAnsi" w:hAnsiTheme="minorHAnsi" w:cstheme="minorHAnsi"/>
                                <w:b/>
                                <w:sz w:val="20"/>
                                <w:szCs w:val="20"/>
                              </w:rPr>
                              <w:t xml:space="preserve">person(s) </w:t>
                            </w:r>
                            <w:r>
                              <w:rPr>
                                <w:rFonts w:asciiTheme="minorHAnsi" w:hAnsiTheme="minorHAnsi" w:cstheme="minorHAnsi"/>
                                <w:b/>
                                <w:sz w:val="20"/>
                                <w:szCs w:val="20"/>
                              </w:rPr>
                              <w:t>fi</w:t>
                            </w:r>
                            <w:r w:rsidRPr="003F01FB">
                              <w:rPr>
                                <w:rFonts w:asciiTheme="minorHAnsi" w:hAnsiTheme="minorHAnsi" w:cstheme="minorHAnsi"/>
                                <w:b/>
                                <w:sz w:val="20"/>
                                <w:szCs w:val="20"/>
                              </w:rPr>
                              <w:t>ling the application</w:t>
                            </w:r>
                            <w:r w:rsidR="00AB2673">
                              <w:rPr>
                                <w:rFonts w:asciiTheme="minorHAnsi" w:hAnsiTheme="minorHAnsi" w:cstheme="minorHAnsi"/>
                                <w:b/>
                                <w:sz w:val="20"/>
                                <w:szCs w:val="20"/>
                              </w:rPr>
                              <w:t xml:space="preserve"> (the </w:t>
                            </w:r>
                            <w:r w:rsidR="00AB2673" w:rsidRPr="00AB2673">
                              <w:rPr>
                                <w:rFonts w:asciiTheme="minorHAnsi" w:hAnsiTheme="minorHAnsi" w:cstheme="minorHAnsi"/>
                                <w:b/>
                                <w:i/>
                                <w:iCs/>
                                <w:sz w:val="20"/>
                                <w:szCs w:val="20"/>
                              </w:rPr>
                              <w:t>applicant</w:t>
                            </w:r>
                            <w:r w:rsidR="00AB2673">
                              <w:rPr>
                                <w:rFonts w:asciiTheme="minorHAnsi" w:hAnsiTheme="minorHAnsi" w:cstheme="minorHAnsi"/>
                                <w:b/>
                                <w:sz w:val="20"/>
                                <w:szCs w:val="20"/>
                              </w:rPr>
                              <w:t>):</w:t>
                            </w:r>
                          </w:p>
                          <w:p w14:paraId="01912B8B" w14:textId="77777777" w:rsidR="007172B8" w:rsidRDefault="007172B8" w:rsidP="007172B8">
                            <w:pPr>
                              <w:rPr>
                                <w:rFonts w:asciiTheme="minorHAnsi" w:hAnsiTheme="minorHAnsi" w:cstheme="minorHAnsi"/>
                                <w:b/>
                                <w:sz w:val="20"/>
                                <w:szCs w:val="20"/>
                              </w:rPr>
                            </w:pPr>
                          </w:p>
                          <w:p w14:paraId="394031B0" w14:textId="2CF5AB1E" w:rsidR="007172B8" w:rsidRDefault="007172B8" w:rsidP="007172B8">
                            <w:pPr>
                              <w:rPr>
                                <w:rFonts w:ascii="Calibri"/>
                                <w:w w:val="105"/>
                                <w:sz w:val="20"/>
                              </w:rPr>
                            </w:pPr>
                            <w:r>
                              <w:rPr>
                                <w:rFonts w:asciiTheme="minorHAnsi" w:hAnsiTheme="minorHAnsi" w:cstheme="minorHAnsi"/>
                                <w:sz w:val="20"/>
                                <w:szCs w:val="20"/>
                              </w:rPr>
                              <w:t xml:space="preserve">If your application is before a chambers </w:t>
                            </w:r>
                            <w:r w:rsidR="001E3469">
                              <w:rPr>
                                <w:rFonts w:asciiTheme="minorHAnsi" w:hAnsiTheme="minorHAnsi" w:cstheme="minorHAnsi"/>
                                <w:sz w:val="20"/>
                                <w:szCs w:val="20"/>
                              </w:rPr>
                              <w:t>justice</w:t>
                            </w:r>
                            <w:r w:rsidR="002D7BD5">
                              <w:rPr>
                                <w:rFonts w:asciiTheme="minorHAnsi" w:hAnsiTheme="minorHAnsi" w:cstheme="minorHAnsi"/>
                                <w:sz w:val="20"/>
                                <w:szCs w:val="20"/>
                              </w:rPr>
                              <w:t>,</w:t>
                            </w:r>
                            <w:r>
                              <w:rPr>
                                <w:rFonts w:asciiTheme="minorHAnsi" w:hAnsiTheme="minorHAnsi" w:cstheme="minorHAnsi"/>
                                <w:sz w:val="20"/>
                                <w:szCs w:val="20"/>
                              </w:rPr>
                              <w:t xml:space="preserve"> check the </w:t>
                            </w:r>
                            <w:hyperlink r:id="rId11">
                              <w:r>
                                <w:rPr>
                                  <w:rFonts w:ascii="Calibri"/>
                                  <w:b/>
                                  <w:color w:val="25408F"/>
                                  <w:w w:val="105"/>
                                  <w:sz w:val="20"/>
                                  <w:u w:val="single" w:color="25408F"/>
                                </w:rPr>
                                <w:t>available chambers dates</w:t>
                              </w:r>
                              <w:r>
                                <w:rPr>
                                  <w:rFonts w:ascii="Calibri"/>
                                  <w:b/>
                                  <w:color w:val="25408F"/>
                                  <w:w w:val="105"/>
                                  <w:sz w:val="20"/>
                                </w:rPr>
                                <w:t xml:space="preserve"> </w:t>
                              </w:r>
                            </w:hyperlink>
                            <w:r>
                              <w:rPr>
                                <w:rFonts w:ascii="Calibri"/>
                                <w:w w:val="105"/>
                                <w:sz w:val="20"/>
                              </w:rPr>
                              <w:t>on the court website and the timelines for bringing your application under the rules.</w:t>
                            </w:r>
                            <w:r>
                              <w:rPr>
                                <w:rFonts w:ascii="Calibri"/>
                                <w:w w:val="105"/>
                                <w:sz w:val="20"/>
                              </w:rPr>
                              <w:br/>
                            </w:r>
                            <w:r>
                              <w:rPr>
                                <w:rFonts w:ascii="Calibri"/>
                                <w:w w:val="105"/>
                                <w:sz w:val="20"/>
                              </w:rPr>
                              <w:br/>
                              <w:t>If your application is before the court or the registrar</w:t>
                            </w:r>
                            <w:r w:rsidR="00E54E85">
                              <w:rPr>
                                <w:rFonts w:ascii="Calibri"/>
                                <w:w w:val="105"/>
                                <w:sz w:val="20"/>
                              </w:rPr>
                              <w:t>,</w:t>
                            </w:r>
                            <w:r>
                              <w:rPr>
                                <w:rFonts w:ascii="Calibri"/>
                                <w:w w:val="105"/>
                                <w:sz w:val="20"/>
                              </w:rPr>
                              <w:t xml:space="preserve"> contact the appropriate scheduler before completing this form.</w:t>
                            </w:r>
                          </w:p>
                          <w:p w14:paraId="6EBEFDA2" w14:textId="77777777" w:rsidR="007172B8" w:rsidRDefault="007172B8" w:rsidP="007172B8">
                            <w:pPr>
                              <w:rPr>
                                <w:rFonts w:ascii="Calibri"/>
                                <w:w w:val="105"/>
                                <w:sz w:val="20"/>
                              </w:rPr>
                            </w:pPr>
                          </w:p>
                          <w:p w14:paraId="30152D35" w14:textId="4A12DC94" w:rsidR="007172B8" w:rsidRDefault="007172B8" w:rsidP="007172B8">
                            <w:pPr>
                              <w:rPr>
                                <w:rFonts w:ascii="Calibri"/>
                                <w:w w:val="105"/>
                                <w:sz w:val="20"/>
                              </w:rPr>
                            </w:pPr>
                            <w:r>
                              <w:rPr>
                                <w:rFonts w:ascii="Calibri"/>
                                <w:sz w:val="20"/>
                              </w:rPr>
                              <w:t>Communicate with the</w:t>
                            </w:r>
                            <w:r w:rsidR="00252824">
                              <w:rPr>
                                <w:rFonts w:ascii="Calibri"/>
                                <w:sz w:val="20"/>
                              </w:rPr>
                              <w:t xml:space="preserve"> other</w:t>
                            </w:r>
                            <w:r>
                              <w:rPr>
                                <w:rFonts w:ascii="Calibri"/>
                                <w:sz w:val="20"/>
                              </w:rPr>
                              <w:t xml:space="preserve"> </w:t>
                            </w:r>
                            <w:r w:rsidR="001070A8">
                              <w:rPr>
                                <w:rFonts w:ascii="Calibri"/>
                                <w:sz w:val="20"/>
                              </w:rPr>
                              <w:t xml:space="preserve">person(s) </w:t>
                            </w:r>
                            <w:r>
                              <w:rPr>
                                <w:rFonts w:ascii="Calibri"/>
                                <w:sz w:val="20"/>
                              </w:rPr>
                              <w:t>to ensure they are available on the requested date. Chambers applications are to be no more than 30 minutes.</w:t>
                            </w:r>
                          </w:p>
                          <w:p w14:paraId="37741FBF" w14:textId="77777777" w:rsidR="007172B8" w:rsidRPr="003F01FB" w:rsidRDefault="007172B8" w:rsidP="007172B8">
                            <w:pPr>
                              <w:rPr>
                                <w:rFonts w:asciiTheme="minorHAnsi" w:hAnsiTheme="minorHAnsi" w:cstheme="minorHAnsi"/>
                                <w:sz w:val="20"/>
                                <w:szCs w:val="20"/>
                              </w:rPr>
                            </w:pPr>
                          </w:p>
                        </w:txbxContent>
                      </v:textbox>
                    </v:shape>
                  </w:pict>
                </mc:Fallback>
              </mc:AlternateContent>
            </w:r>
          </w:p>
        </w:tc>
      </w:tr>
    </w:tbl>
    <w:p w14:paraId="7CC504F0" w14:textId="77777777" w:rsidR="00770AC7" w:rsidRDefault="00770AC7" w:rsidP="009762C1"/>
    <w:p w14:paraId="28B7BBB1" w14:textId="77777777" w:rsidR="00770AC7" w:rsidRDefault="00770AC7" w:rsidP="009762C1"/>
    <w:p w14:paraId="2BA8495F" w14:textId="52D72762" w:rsidR="00770AC7" w:rsidRDefault="00770AC7" w:rsidP="009762C1"/>
    <w:tbl>
      <w:tblPr>
        <w:tblStyle w:val="TableGrid"/>
        <w:tblW w:w="10632" w:type="dxa"/>
        <w:tblLayout w:type="fixed"/>
        <w:tblCellMar>
          <w:left w:w="115" w:type="dxa"/>
          <w:right w:w="115" w:type="dxa"/>
        </w:tblCellMar>
        <w:tblLook w:val="04A0" w:firstRow="1" w:lastRow="0" w:firstColumn="1" w:lastColumn="0" w:noHBand="0" w:noVBand="1"/>
      </w:tblPr>
      <w:tblGrid>
        <w:gridCol w:w="3402"/>
        <w:gridCol w:w="7230"/>
      </w:tblGrid>
      <w:tr w:rsidR="00465FFD" w14:paraId="1B02C7B1" w14:textId="77777777" w:rsidTr="004258BB">
        <w:trPr>
          <w:trHeight w:val="1313"/>
        </w:trPr>
        <w:tc>
          <w:tcPr>
            <w:tcW w:w="3402" w:type="dxa"/>
            <w:tcBorders>
              <w:top w:val="nil"/>
              <w:left w:val="nil"/>
              <w:bottom w:val="nil"/>
              <w:right w:val="single" w:sz="4" w:space="0" w:color="auto"/>
            </w:tcBorders>
          </w:tcPr>
          <w:p w14:paraId="721393B5" w14:textId="230EC30E" w:rsidR="00465FFD" w:rsidRDefault="00517934" w:rsidP="009762C1">
            <w:r>
              <w:rPr>
                <w:noProof/>
                <w:lang w:eastAsia="en-CA"/>
              </w:rPr>
              <mc:AlternateContent>
                <mc:Choice Requires="wpg">
                  <w:drawing>
                    <wp:anchor distT="0" distB="0" distL="114300" distR="114300" simplePos="0" relativeHeight="251746304" behindDoc="0" locked="0" layoutInCell="1" allowOverlap="1" wp14:anchorId="7253D437" wp14:editId="717D04AE">
                      <wp:simplePos x="0" y="0"/>
                      <wp:positionH relativeFrom="column">
                        <wp:posOffset>34290</wp:posOffset>
                      </wp:positionH>
                      <wp:positionV relativeFrom="paragraph">
                        <wp:posOffset>142875</wp:posOffset>
                      </wp:positionV>
                      <wp:extent cx="1745020" cy="643890"/>
                      <wp:effectExtent l="0" t="19050" r="45720" b="41910"/>
                      <wp:wrapNone/>
                      <wp:docPr id="84" name="Group 84"/>
                      <wp:cNvGraphicFramePr/>
                      <a:graphic xmlns:a="http://schemas.openxmlformats.org/drawingml/2006/main">
                        <a:graphicData uri="http://schemas.microsoft.com/office/word/2010/wordprocessingGroup">
                          <wpg:wgp>
                            <wpg:cNvGrpSpPr/>
                            <wpg:grpSpPr>
                              <a:xfrm>
                                <a:off x="0" y="0"/>
                                <a:ext cx="1745020" cy="643890"/>
                                <a:chOff x="-155067" y="0"/>
                                <a:chExt cx="1939019" cy="471170"/>
                              </a:xfrm>
                            </wpg:grpSpPr>
                            <wps:wsp>
                              <wps:cNvPr id="85" name="Right Arrow 85"/>
                              <wps:cNvSpPr/>
                              <wps:spPr>
                                <a:xfrm>
                                  <a:off x="-147493" y="0"/>
                                  <a:ext cx="1931445"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155067" y="108533"/>
                                  <a:ext cx="1668309" cy="244061"/>
                                </a:xfrm>
                                <a:prstGeom prst="rect">
                                  <a:avLst/>
                                </a:prstGeom>
                                <a:noFill/>
                                <a:ln w="6350">
                                  <a:noFill/>
                                </a:ln>
                              </wps:spPr>
                              <wps:txbx>
                                <w:txbxContent>
                                  <w:p w14:paraId="089E9E10" w14:textId="5CF08723" w:rsidR="00513FF2" w:rsidRPr="009D6842" w:rsidRDefault="00944277" w:rsidP="00513FF2">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Name</w:t>
                                    </w:r>
                                    <w:r w:rsidR="00EA0450" w:rsidRPr="009D6842">
                                      <w:rPr>
                                        <w:rFonts w:asciiTheme="minorHAnsi" w:hAnsiTheme="minorHAnsi" w:cstheme="minorHAnsi"/>
                                        <w:b/>
                                        <w:color w:val="000000" w:themeColor="text1"/>
                                        <w:sz w:val="16"/>
                                        <w:szCs w:val="16"/>
                                      </w:rPr>
                                      <w:t>(</w:t>
                                    </w:r>
                                    <w:r w:rsidRPr="009D6842">
                                      <w:rPr>
                                        <w:rFonts w:asciiTheme="minorHAnsi" w:hAnsiTheme="minorHAnsi" w:cstheme="minorHAnsi"/>
                                        <w:b/>
                                        <w:color w:val="000000" w:themeColor="text1"/>
                                        <w:sz w:val="16"/>
                                        <w:szCs w:val="16"/>
                                      </w:rPr>
                                      <w:t>s</w:t>
                                    </w:r>
                                    <w:r w:rsidR="00EA0450" w:rsidRPr="009D6842">
                                      <w:rPr>
                                        <w:rFonts w:asciiTheme="minorHAnsi" w:hAnsiTheme="minorHAnsi" w:cstheme="minorHAnsi"/>
                                        <w:b/>
                                        <w:color w:val="000000" w:themeColor="text1"/>
                                        <w:sz w:val="16"/>
                                        <w:szCs w:val="16"/>
                                      </w:rPr>
                                      <w:t xml:space="preserve">) of </w:t>
                                    </w:r>
                                    <w:r w:rsidR="00350147" w:rsidRPr="001070A8">
                                      <w:rPr>
                                        <w:rFonts w:asciiTheme="minorHAnsi" w:hAnsiTheme="minorHAnsi" w:cstheme="minorHAnsi"/>
                                        <w:b/>
                                        <w:color w:val="000000" w:themeColor="text1"/>
                                        <w:sz w:val="16"/>
                                        <w:szCs w:val="16"/>
                                      </w:rPr>
                                      <w:t xml:space="preserve">person(s) </w:t>
                                    </w:r>
                                    <w:r w:rsidR="003C26CC" w:rsidRPr="009D6842">
                                      <w:rPr>
                                        <w:rFonts w:asciiTheme="minorHAnsi" w:hAnsiTheme="minorHAnsi" w:cstheme="minorHAnsi"/>
                                        <w:b/>
                                        <w:color w:val="000000" w:themeColor="text1"/>
                                        <w:sz w:val="16"/>
                                        <w:szCs w:val="16"/>
                                      </w:rPr>
                                      <w:t>bringing</w:t>
                                    </w:r>
                                    <w:r w:rsidRPr="009D6842">
                                      <w:rPr>
                                        <w:rFonts w:asciiTheme="minorHAnsi" w:hAnsiTheme="minorHAnsi" w:cstheme="minorHAnsi"/>
                                        <w:b/>
                                        <w:color w:val="000000" w:themeColor="text1"/>
                                        <w:sz w:val="16"/>
                                        <w:szCs w:val="16"/>
                                      </w:rPr>
                                      <w:t xml:space="preserve"> the </w:t>
                                    </w:r>
                                    <w:proofErr w:type="gramStart"/>
                                    <w:r w:rsidRPr="009D6842">
                                      <w:rPr>
                                        <w:rFonts w:asciiTheme="minorHAnsi" w:hAnsiTheme="minorHAnsi" w:cstheme="minorHAnsi"/>
                                        <w:b/>
                                        <w:color w:val="000000" w:themeColor="text1"/>
                                        <w:sz w:val="16"/>
                                        <w:szCs w:val="16"/>
                                      </w:rPr>
                                      <w:t>application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53D437" id="Group 84" o:spid="_x0000_s1037" style="position:absolute;margin-left:2.7pt;margin-top:11.25pt;width:137.4pt;height:50.7pt;z-index:251746304;mso-width-relative:margin;mso-height-relative:margin" coordorigin="-1550" coordsize="19390,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5" o:spid="_x0000_s1038" type="#_x0000_t13" style="position:absolute;left:-1474;width:19313;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" adj="18965,3689" fillcolor="#f2f2f2 [3052]" strokecolor="#f2f2f2 [3052]" strokeweight="2pt"/>
                      <v:shapetype id="_x0000_t202" coordsize="21600,21600" o:spt="202" path="m,l,21600r21600,l21600,xe">
                        <v:stroke joinstyle="miter"/>
                        <v:path gradientshapeok="t" o:connecttype="rect"/>
                      </v:shapetype>
                      <v:shape id="Text Box 86" o:spid="_x0000_s1039" type="#_x0000_t202" style="position:absolute;left:-1550;top:1085;width:16682;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089E9E10" w14:textId="5CF08723" w:rsidR="00513FF2" w:rsidRPr="009D6842" w:rsidRDefault="00944277" w:rsidP="00513FF2">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Name</w:t>
                              </w:r>
                              <w:r w:rsidR="00EA0450" w:rsidRPr="009D6842">
                                <w:rPr>
                                  <w:rFonts w:asciiTheme="minorHAnsi" w:hAnsiTheme="minorHAnsi" w:cstheme="minorHAnsi"/>
                                  <w:b/>
                                  <w:color w:val="000000" w:themeColor="text1"/>
                                  <w:sz w:val="16"/>
                                  <w:szCs w:val="16"/>
                                </w:rPr>
                                <w:t>(</w:t>
                              </w:r>
                              <w:r w:rsidRPr="009D6842">
                                <w:rPr>
                                  <w:rFonts w:asciiTheme="minorHAnsi" w:hAnsiTheme="minorHAnsi" w:cstheme="minorHAnsi"/>
                                  <w:b/>
                                  <w:color w:val="000000" w:themeColor="text1"/>
                                  <w:sz w:val="16"/>
                                  <w:szCs w:val="16"/>
                                </w:rPr>
                                <w:t>s</w:t>
                              </w:r>
                              <w:r w:rsidR="00EA0450" w:rsidRPr="009D6842">
                                <w:rPr>
                                  <w:rFonts w:asciiTheme="minorHAnsi" w:hAnsiTheme="minorHAnsi" w:cstheme="minorHAnsi"/>
                                  <w:b/>
                                  <w:color w:val="000000" w:themeColor="text1"/>
                                  <w:sz w:val="16"/>
                                  <w:szCs w:val="16"/>
                                </w:rPr>
                                <w:t xml:space="preserve">) of </w:t>
                              </w:r>
                              <w:r w:rsidR="00350147" w:rsidRPr="001070A8">
                                <w:rPr>
                                  <w:rFonts w:asciiTheme="minorHAnsi" w:hAnsiTheme="minorHAnsi" w:cstheme="minorHAnsi"/>
                                  <w:b/>
                                  <w:color w:val="000000" w:themeColor="text1"/>
                                  <w:sz w:val="16"/>
                                  <w:szCs w:val="16"/>
                                </w:rPr>
                                <w:t xml:space="preserve">person(s) </w:t>
                              </w:r>
                              <w:r w:rsidR="003C26CC" w:rsidRPr="009D6842">
                                <w:rPr>
                                  <w:rFonts w:asciiTheme="minorHAnsi" w:hAnsiTheme="minorHAnsi" w:cstheme="minorHAnsi"/>
                                  <w:b/>
                                  <w:color w:val="000000" w:themeColor="text1"/>
                                  <w:sz w:val="16"/>
                                  <w:szCs w:val="16"/>
                                </w:rPr>
                                <w:t>bringing</w:t>
                              </w:r>
                              <w:r w:rsidRPr="009D6842">
                                <w:rPr>
                                  <w:rFonts w:asciiTheme="minorHAnsi" w:hAnsiTheme="minorHAnsi" w:cstheme="minorHAnsi"/>
                                  <w:b/>
                                  <w:color w:val="000000" w:themeColor="text1"/>
                                  <w:sz w:val="16"/>
                                  <w:szCs w:val="16"/>
                                </w:rPr>
                                <w:t xml:space="preserve"> the application</w:t>
                              </w:r>
                            </w:p>
                          </w:txbxContent>
                        </v:textbox>
                      </v:shape>
                    </v:group>
                  </w:pict>
                </mc:Fallback>
              </mc:AlternateContent>
            </w:r>
          </w:p>
        </w:tc>
        <w:tc>
          <w:tcPr>
            <w:tcW w:w="7230" w:type="dxa"/>
            <w:tcBorders>
              <w:left w:val="single" w:sz="4" w:space="0" w:color="auto"/>
            </w:tcBorders>
          </w:tcPr>
          <w:p w14:paraId="74166A8E" w14:textId="77777777" w:rsidR="006E29C7" w:rsidRPr="00A60B79" w:rsidRDefault="006E29C7" w:rsidP="006E29C7">
            <w:pPr>
              <w:rPr>
                <w:rFonts w:asciiTheme="minorHAnsi" w:hAnsiTheme="minorHAnsi"/>
                <w:color w:val="000000"/>
                <w:sz w:val="22"/>
                <w:shd w:val="clear" w:color="auto" w:fill="FFFFFF"/>
              </w:rPr>
            </w:pPr>
          </w:p>
        </w:tc>
      </w:tr>
    </w:tbl>
    <w:p w14:paraId="54B39FC0" w14:textId="5CC33137" w:rsidR="003E3D96" w:rsidRDefault="003E3D96" w:rsidP="009762C1">
      <w:pPr>
        <w:sectPr w:rsidR="003E3D96" w:rsidSect="004258BB">
          <w:footerReference w:type="default" r:id="rId12"/>
          <w:type w:val="continuous"/>
          <w:pgSz w:w="12240" w:h="15840"/>
          <w:pgMar w:top="851" w:right="851" w:bottom="851" w:left="851" w:header="720" w:footer="720" w:gutter="0"/>
          <w:cols w:space="720"/>
          <w:docGrid w:linePitch="360"/>
        </w:sectPr>
      </w:pPr>
    </w:p>
    <w:tbl>
      <w:tblPr>
        <w:tblStyle w:val="TableGrid"/>
        <w:tblW w:w="0" w:type="auto"/>
        <w:tblLook w:val="04A0" w:firstRow="1" w:lastRow="0" w:firstColumn="1" w:lastColumn="0" w:noHBand="0" w:noVBand="1"/>
      </w:tblPr>
      <w:tblGrid>
        <w:gridCol w:w="3490"/>
        <w:gridCol w:w="7043"/>
      </w:tblGrid>
      <w:tr w:rsidR="00E06DB1" w14:paraId="24C0147C" w14:textId="77777777" w:rsidTr="001D786A">
        <w:trPr>
          <w:trHeight w:val="1322"/>
        </w:trPr>
        <w:tc>
          <w:tcPr>
            <w:tcW w:w="3490" w:type="dxa"/>
            <w:tcBorders>
              <w:top w:val="nil"/>
              <w:left w:val="nil"/>
              <w:bottom w:val="nil"/>
              <w:right w:val="single" w:sz="4" w:space="0" w:color="auto"/>
            </w:tcBorders>
          </w:tcPr>
          <w:p w14:paraId="0A046969" w14:textId="4743EEDC" w:rsidR="00E06DB1" w:rsidRDefault="0037281B" w:rsidP="009762C1">
            <w:r>
              <w:rPr>
                <w:noProof/>
                <w:lang w:eastAsia="en-CA"/>
              </w:rPr>
              <mc:AlternateContent>
                <mc:Choice Requires="wpg">
                  <w:drawing>
                    <wp:anchor distT="0" distB="0" distL="114300" distR="114300" simplePos="0" relativeHeight="251754496" behindDoc="0" locked="0" layoutInCell="1" allowOverlap="1" wp14:anchorId="68DC9EDB" wp14:editId="1CE55FFC">
                      <wp:simplePos x="0" y="0"/>
                      <wp:positionH relativeFrom="margin">
                        <wp:posOffset>-113665</wp:posOffset>
                      </wp:positionH>
                      <wp:positionV relativeFrom="paragraph">
                        <wp:posOffset>127000</wp:posOffset>
                      </wp:positionV>
                      <wp:extent cx="1920240" cy="701040"/>
                      <wp:effectExtent l="0" t="19050" r="41910" b="41910"/>
                      <wp:wrapNone/>
                      <wp:docPr id="90" name="Group 90"/>
                      <wp:cNvGraphicFramePr/>
                      <a:graphic xmlns:a="http://schemas.openxmlformats.org/drawingml/2006/main">
                        <a:graphicData uri="http://schemas.microsoft.com/office/word/2010/wordprocessingGroup">
                          <wpg:wgp>
                            <wpg:cNvGrpSpPr/>
                            <wpg:grpSpPr>
                              <a:xfrm>
                                <a:off x="0" y="0"/>
                                <a:ext cx="1920240" cy="701040"/>
                                <a:chOff x="-27340" y="2744"/>
                                <a:chExt cx="1805664" cy="471170"/>
                              </a:xfrm>
                            </wpg:grpSpPr>
                            <wps:wsp>
                              <wps:cNvPr id="91" name="Right Arrow 91"/>
                              <wps:cNvSpPr/>
                              <wps:spPr>
                                <a:xfrm>
                                  <a:off x="103829" y="2744"/>
                                  <a:ext cx="1674495"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Text Box 92"/>
                              <wps:cNvSpPr txBox="1"/>
                              <wps:spPr>
                                <a:xfrm>
                                  <a:off x="-27340" y="123645"/>
                                  <a:ext cx="1666807" cy="260455"/>
                                </a:xfrm>
                                <a:prstGeom prst="rect">
                                  <a:avLst/>
                                </a:prstGeom>
                                <a:noFill/>
                                <a:ln w="6350">
                                  <a:noFill/>
                                </a:ln>
                              </wps:spPr>
                              <wps:txbx>
                                <w:txbxContent>
                                  <w:p w14:paraId="6F3D82C2" w14:textId="127D317E" w:rsidR="005B5518" w:rsidRPr="009D6842" w:rsidRDefault="00EE2884" w:rsidP="005B5518">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N</w:t>
                                    </w:r>
                                    <w:r w:rsidR="00B300DC" w:rsidRPr="009D6842">
                                      <w:rPr>
                                        <w:rFonts w:asciiTheme="minorHAnsi" w:hAnsiTheme="minorHAnsi" w:cstheme="minorHAnsi"/>
                                        <w:b/>
                                        <w:color w:val="000000" w:themeColor="text1"/>
                                        <w:sz w:val="16"/>
                                        <w:szCs w:val="16"/>
                                      </w:rPr>
                                      <w:t>ame</w:t>
                                    </w:r>
                                    <w:r w:rsidR="00EA0450" w:rsidRPr="009D6842">
                                      <w:rPr>
                                        <w:rFonts w:asciiTheme="minorHAnsi" w:hAnsiTheme="minorHAnsi" w:cstheme="minorHAnsi"/>
                                        <w:b/>
                                        <w:color w:val="000000" w:themeColor="text1"/>
                                        <w:sz w:val="16"/>
                                        <w:szCs w:val="16"/>
                                      </w:rPr>
                                      <w:t>(s)</w:t>
                                    </w:r>
                                    <w:r w:rsidR="00B300DC" w:rsidRPr="009D6842">
                                      <w:rPr>
                                        <w:rFonts w:asciiTheme="minorHAnsi" w:hAnsiTheme="minorHAnsi" w:cstheme="minorHAnsi"/>
                                        <w:b/>
                                        <w:color w:val="000000" w:themeColor="text1"/>
                                        <w:sz w:val="16"/>
                                        <w:szCs w:val="16"/>
                                      </w:rPr>
                                      <w:t xml:space="preserve"> of </w:t>
                                    </w:r>
                                    <w:r w:rsidR="003C26CC" w:rsidRPr="009D6842">
                                      <w:rPr>
                                        <w:rFonts w:asciiTheme="minorHAnsi" w:hAnsiTheme="minorHAnsi" w:cstheme="minorHAnsi"/>
                                        <w:b/>
                                        <w:color w:val="000000" w:themeColor="text1"/>
                                        <w:sz w:val="16"/>
                                        <w:szCs w:val="16"/>
                                      </w:rPr>
                                      <w:t xml:space="preserve">responding </w:t>
                                    </w:r>
                                    <w:r w:rsidR="004627C5" w:rsidRPr="001070A8">
                                      <w:rPr>
                                        <w:rFonts w:asciiTheme="minorHAnsi" w:hAnsiTheme="minorHAnsi" w:cstheme="minorHAnsi"/>
                                        <w:b/>
                                        <w:color w:val="000000" w:themeColor="text1"/>
                                        <w:sz w:val="16"/>
                                        <w:szCs w:val="16"/>
                                      </w:rPr>
                                      <w:t xml:space="preserve">person(s) </w:t>
                                    </w:r>
                                    <w:r w:rsidR="003C26CC" w:rsidRPr="009D6842">
                                      <w:rPr>
                                        <w:rFonts w:asciiTheme="minorHAnsi" w:hAnsiTheme="minorHAnsi" w:cstheme="minorHAnsi"/>
                                        <w:b/>
                                        <w:color w:val="000000" w:themeColor="text1"/>
                                        <w:sz w:val="16"/>
                                        <w:szCs w:val="16"/>
                                      </w:rPr>
                                      <w:t>to be served with the</w:t>
                                    </w:r>
                                    <w:r w:rsidR="00B300DC" w:rsidRPr="009D6842">
                                      <w:rPr>
                                        <w:rFonts w:asciiTheme="minorHAnsi" w:hAnsiTheme="minorHAnsi" w:cstheme="minorHAnsi"/>
                                        <w:b/>
                                        <w:color w:val="000000" w:themeColor="text1"/>
                                        <w:sz w:val="16"/>
                                        <w:szCs w:val="16"/>
                                      </w:rPr>
                                      <w:t xml:space="preserve"> </w:t>
                                    </w:r>
                                    <w:proofErr w:type="gramStart"/>
                                    <w:r w:rsidR="00B300DC" w:rsidRPr="009D6842">
                                      <w:rPr>
                                        <w:rFonts w:asciiTheme="minorHAnsi" w:hAnsiTheme="minorHAnsi" w:cstheme="minorHAnsi"/>
                                        <w:b/>
                                        <w:color w:val="000000" w:themeColor="text1"/>
                                        <w:sz w:val="16"/>
                                        <w:szCs w:val="16"/>
                                      </w:rPr>
                                      <w:t>application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DC9EDB" id="Group 90" o:spid="_x0000_s1040" style="position:absolute;margin-left:-8.95pt;margin-top:10pt;width:151.2pt;height:55.2pt;z-index:251754496;mso-position-horizontal-relative:margin;mso-width-relative:margin;mso-height-relative:margin" coordorigin="-273,27" coordsize="18056,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">
                      <v:shape id="Right Arrow 91" o:spid="_x0000_s1041" type="#_x0000_t13" style="position:absolute;left:1038;top:27;width:16745;height:4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" adj="18561,3689" fillcolor="#f2f2f2 [3052]" strokecolor="#f2f2f2 [3052]" strokeweight="2pt"/>
                      <v:shape id="Text Box 92" o:spid="_x0000_s1042" type="#_x0000_t202" style="position:absolute;left:-273;top:1236;width:16667;height: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6F3D82C2" w14:textId="127D317E" w:rsidR="005B5518" w:rsidRPr="009D6842" w:rsidRDefault="00EE2884" w:rsidP="005B5518">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N</w:t>
                              </w:r>
                              <w:r w:rsidR="00B300DC" w:rsidRPr="009D6842">
                                <w:rPr>
                                  <w:rFonts w:asciiTheme="minorHAnsi" w:hAnsiTheme="minorHAnsi" w:cstheme="minorHAnsi"/>
                                  <w:b/>
                                  <w:color w:val="000000" w:themeColor="text1"/>
                                  <w:sz w:val="16"/>
                                  <w:szCs w:val="16"/>
                                </w:rPr>
                                <w:t>ame</w:t>
                              </w:r>
                              <w:r w:rsidR="00EA0450" w:rsidRPr="009D6842">
                                <w:rPr>
                                  <w:rFonts w:asciiTheme="minorHAnsi" w:hAnsiTheme="minorHAnsi" w:cstheme="minorHAnsi"/>
                                  <w:b/>
                                  <w:color w:val="000000" w:themeColor="text1"/>
                                  <w:sz w:val="16"/>
                                  <w:szCs w:val="16"/>
                                </w:rPr>
                                <w:t>(s)</w:t>
                              </w:r>
                              <w:r w:rsidR="00B300DC" w:rsidRPr="009D6842">
                                <w:rPr>
                                  <w:rFonts w:asciiTheme="minorHAnsi" w:hAnsiTheme="minorHAnsi" w:cstheme="minorHAnsi"/>
                                  <w:b/>
                                  <w:color w:val="000000" w:themeColor="text1"/>
                                  <w:sz w:val="16"/>
                                  <w:szCs w:val="16"/>
                                </w:rPr>
                                <w:t xml:space="preserve"> of </w:t>
                              </w:r>
                              <w:r w:rsidR="003C26CC" w:rsidRPr="009D6842">
                                <w:rPr>
                                  <w:rFonts w:asciiTheme="minorHAnsi" w:hAnsiTheme="minorHAnsi" w:cstheme="minorHAnsi"/>
                                  <w:b/>
                                  <w:color w:val="000000" w:themeColor="text1"/>
                                  <w:sz w:val="16"/>
                                  <w:szCs w:val="16"/>
                                </w:rPr>
                                <w:t xml:space="preserve">responding </w:t>
                              </w:r>
                              <w:r w:rsidR="004627C5" w:rsidRPr="001070A8">
                                <w:rPr>
                                  <w:rFonts w:asciiTheme="minorHAnsi" w:hAnsiTheme="minorHAnsi" w:cstheme="minorHAnsi"/>
                                  <w:b/>
                                  <w:color w:val="000000" w:themeColor="text1"/>
                                  <w:sz w:val="16"/>
                                  <w:szCs w:val="16"/>
                                </w:rPr>
                                <w:t xml:space="preserve">person(s) </w:t>
                              </w:r>
                              <w:r w:rsidR="003C26CC" w:rsidRPr="009D6842">
                                <w:rPr>
                                  <w:rFonts w:asciiTheme="minorHAnsi" w:hAnsiTheme="minorHAnsi" w:cstheme="minorHAnsi"/>
                                  <w:b/>
                                  <w:color w:val="000000" w:themeColor="text1"/>
                                  <w:sz w:val="16"/>
                                  <w:szCs w:val="16"/>
                                </w:rPr>
                                <w:t>to be served with the</w:t>
                              </w:r>
                              <w:r w:rsidR="00B300DC" w:rsidRPr="009D6842">
                                <w:rPr>
                                  <w:rFonts w:asciiTheme="minorHAnsi" w:hAnsiTheme="minorHAnsi" w:cstheme="minorHAnsi"/>
                                  <w:b/>
                                  <w:color w:val="000000" w:themeColor="text1"/>
                                  <w:sz w:val="16"/>
                                  <w:szCs w:val="16"/>
                                </w:rPr>
                                <w:t xml:space="preserve"> application</w:t>
                              </w:r>
                            </w:p>
                          </w:txbxContent>
                        </v:textbox>
                      </v:shape>
                      <w10:wrap anchorx="margin"/>
                    </v:group>
                  </w:pict>
                </mc:Fallback>
              </mc:AlternateContent>
            </w:r>
          </w:p>
        </w:tc>
        <w:tc>
          <w:tcPr>
            <w:tcW w:w="7043" w:type="dxa"/>
            <w:tcBorders>
              <w:left w:val="single" w:sz="4" w:space="0" w:color="auto"/>
            </w:tcBorders>
          </w:tcPr>
          <w:p w14:paraId="664CA0C2" w14:textId="77777777" w:rsidR="006E29C7" w:rsidRPr="004011AC" w:rsidRDefault="006E29C7" w:rsidP="006E29C7">
            <w:pPr>
              <w:rPr>
                <w:rFonts w:asciiTheme="minorHAnsi" w:hAnsiTheme="minorHAnsi"/>
                <w:sz w:val="22"/>
              </w:rPr>
            </w:pPr>
          </w:p>
        </w:tc>
      </w:tr>
    </w:tbl>
    <w:p w14:paraId="77DEA2FF" w14:textId="7CE92E68" w:rsidR="000C61E2" w:rsidRDefault="002A4610" w:rsidP="009762C1">
      <w:pPr>
        <w:sectPr w:rsidR="000C61E2" w:rsidSect="004258BB">
          <w:type w:val="continuous"/>
          <w:pgSz w:w="12240" w:h="15840"/>
          <w:pgMar w:top="851" w:right="851" w:bottom="851" w:left="851" w:header="720" w:footer="720" w:gutter="0"/>
          <w:cols w:space="720"/>
          <w:docGrid w:linePitch="360"/>
        </w:sectPr>
      </w:pPr>
      <w:r>
        <w:rPr>
          <w:noProof/>
          <w:lang w:eastAsia="en-CA"/>
        </w:rPr>
        <mc:AlternateContent>
          <mc:Choice Requires="wpg">
            <w:drawing>
              <wp:anchor distT="0" distB="0" distL="114300" distR="114300" simplePos="0" relativeHeight="251783168" behindDoc="0" locked="0" layoutInCell="1" allowOverlap="1" wp14:anchorId="5D1543A5" wp14:editId="7F859F42">
                <wp:simplePos x="0" y="0"/>
                <wp:positionH relativeFrom="margin">
                  <wp:posOffset>46354</wp:posOffset>
                </wp:positionH>
                <wp:positionV relativeFrom="paragraph">
                  <wp:posOffset>226060</wp:posOffset>
                </wp:positionV>
                <wp:extent cx="1821181" cy="948690"/>
                <wp:effectExtent l="0" t="19050" r="45720" b="3810"/>
                <wp:wrapNone/>
                <wp:docPr id="2" name="Group 2"/>
                <wp:cNvGraphicFramePr/>
                <a:graphic xmlns:a="http://schemas.openxmlformats.org/drawingml/2006/main">
                  <a:graphicData uri="http://schemas.microsoft.com/office/word/2010/wordprocessingGroup">
                    <wpg:wgp>
                      <wpg:cNvGrpSpPr/>
                      <wpg:grpSpPr>
                        <a:xfrm>
                          <a:off x="0" y="0"/>
                          <a:ext cx="1821181" cy="948690"/>
                          <a:chOff x="22041" y="0"/>
                          <a:chExt cx="1762183" cy="513116"/>
                        </a:xfrm>
                      </wpg:grpSpPr>
                      <wps:wsp>
                        <wps:cNvPr id="3" name="Right Arrow 3"/>
                        <wps:cNvSpPr/>
                        <wps:spPr>
                          <a:xfrm>
                            <a:off x="103146" y="0"/>
                            <a:ext cx="1681078"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2041" y="105096"/>
                            <a:ext cx="1477870" cy="408020"/>
                          </a:xfrm>
                          <a:prstGeom prst="rect">
                            <a:avLst/>
                          </a:prstGeom>
                          <a:noFill/>
                          <a:ln w="6350">
                            <a:noFill/>
                          </a:ln>
                        </wps:spPr>
                        <wps:txbx>
                          <w:txbxContent>
                            <w:p w14:paraId="748ED5E8" w14:textId="77777777" w:rsidR="00FE64F4" w:rsidRPr="009D6842" w:rsidRDefault="00FE64F4" w:rsidP="00FE64F4">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 xml:space="preserve">Location where the application </w:t>
                              </w:r>
                              <w:r w:rsidRPr="009D6842">
                                <w:rPr>
                                  <w:rFonts w:asciiTheme="minorHAnsi" w:hAnsiTheme="minorHAnsi" w:cstheme="minorHAnsi"/>
                                  <w:b/>
                                  <w:color w:val="000000" w:themeColor="text1"/>
                                  <w:sz w:val="16"/>
                                  <w:szCs w:val="16"/>
                                </w:rPr>
                                <w:br/>
                                <w:t xml:space="preserve">will be </w:t>
                              </w:r>
                              <w:proofErr w:type="gramStart"/>
                              <w:r w:rsidRPr="009D6842">
                                <w:rPr>
                                  <w:rFonts w:asciiTheme="minorHAnsi" w:hAnsiTheme="minorHAnsi" w:cstheme="minorHAnsi"/>
                                  <w:b/>
                                  <w:color w:val="000000" w:themeColor="text1"/>
                                  <w:sz w:val="16"/>
                                  <w:szCs w:val="16"/>
                                </w:rPr>
                                <w:t>heard</w:t>
                              </w:r>
                              <w:proofErr w:type="gramEnd"/>
                            </w:p>
                            <w:p w14:paraId="26B11513" w14:textId="0F42889F" w:rsidR="00FE64F4" w:rsidRPr="00CA2A14" w:rsidRDefault="00FE64F4" w:rsidP="00FE64F4">
                              <w:pPr>
                                <w:jc w:val="right"/>
                                <w:rPr>
                                  <w:rFonts w:asciiTheme="minorHAnsi" w:hAnsiTheme="minorHAnsi" w:cstheme="minorHAnsi"/>
                                  <w:i/>
                                  <w:color w:val="000000" w:themeColor="text1"/>
                                  <w:sz w:val="16"/>
                                  <w:szCs w:val="16"/>
                                </w:rPr>
                              </w:pPr>
                              <w:r w:rsidRPr="00CA2A14">
                                <w:rPr>
                                  <w:rFonts w:asciiTheme="minorHAnsi" w:hAnsiTheme="minorHAnsi" w:cstheme="minorHAnsi"/>
                                  <w:i/>
                                  <w:color w:val="000000" w:themeColor="text1"/>
                                  <w:sz w:val="16"/>
                                  <w:szCs w:val="16"/>
                                </w:rPr>
                                <w:t xml:space="preserve">Enter the address of the </w:t>
                              </w:r>
                              <w:r w:rsidRPr="00CA2A14">
                                <w:rPr>
                                  <w:rFonts w:asciiTheme="minorHAnsi" w:hAnsiTheme="minorHAnsi" w:cstheme="minorHAnsi"/>
                                  <w:i/>
                                  <w:color w:val="000000" w:themeColor="text1"/>
                                  <w:sz w:val="16"/>
                                  <w:szCs w:val="16"/>
                                </w:rPr>
                                <w:br/>
                              </w:r>
                              <w:r w:rsidRPr="001B020F">
                                <w:rPr>
                                  <w:rFonts w:asciiTheme="minorHAnsi" w:hAnsiTheme="minorHAnsi" w:cstheme="minorHAnsi"/>
                                  <w:i/>
                                  <w:color w:val="000000" w:themeColor="text1"/>
                                  <w:sz w:val="16"/>
                                  <w:szCs w:val="16"/>
                                </w:rPr>
                                <w:t>courthouse</w:t>
                              </w:r>
                              <w:r w:rsidR="001B020F">
                                <w:rPr>
                                  <w:rFonts w:asciiTheme="minorHAnsi" w:hAnsiTheme="minorHAnsi" w:cstheme="minorHAnsi"/>
                                  <w:i/>
                                  <w:color w:val="000000" w:themeColor="text1"/>
                                  <w:sz w:val="16"/>
                                  <w:szCs w:val="16"/>
                                </w:rPr>
                                <w:t>.</w:t>
                              </w:r>
                            </w:p>
                            <w:p w14:paraId="7282540A" w14:textId="77777777" w:rsidR="00FE64F4" w:rsidRPr="00132785" w:rsidRDefault="00FE64F4" w:rsidP="00FE64F4">
                              <w:pPr>
                                <w:jc w:val="right"/>
                                <w:rPr>
                                  <w:rFonts w:asciiTheme="minorHAnsi" w:hAnsiTheme="minorHAnsi" w:cstheme="minorHAnsi"/>
                                  <w:i/>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1543A5" id="Group 2" o:spid="_x0000_s1043" style="position:absolute;margin-left:3.65pt;margin-top:17.8pt;width:143.4pt;height:74.7pt;z-index:251783168;mso-position-horizontal-relative:margin;mso-width-relative:margin;mso-height-relative:margin" coordorigin="220" coordsize="17621,5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">
                <v:shape id="Right Arrow 3" o:spid="_x0000_s1044" type="#_x0000_t13" style="position:absolute;left:1031;width:16811;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" adj="18573,3689" fillcolor="#f2f2f2 [3052]" strokecolor="#f2f2f2 [3052]" strokeweight="2pt"/>
                <v:shape id="Text Box 4" o:spid="_x0000_s1045" type="#_x0000_t202" style="position:absolute;left:220;top:1050;width:14779;height: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748ED5E8" w14:textId="77777777" w:rsidR="00FE64F4" w:rsidRPr="009D6842" w:rsidRDefault="00FE64F4" w:rsidP="00FE64F4">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 xml:space="preserve">Location where the application </w:t>
                        </w:r>
                        <w:r w:rsidRPr="009D6842">
                          <w:rPr>
                            <w:rFonts w:asciiTheme="minorHAnsi" w:hAnsiTheme="minorHAnsi" w:cstheme="minorHAnsi"/>
                            <w:b/>
                            <w:color w:val="000000" w:themeColor="text1"/>
                            <w:sz w:val="16"/>
                            <w:szCs w:val="16"/>
                          </w:rPr>
                          <w:br/>
                          <w:t>will be heard</w:t>
                        </w:r>
                      </w:p>
                      <w:p w14:paraId="26B11513" w14:textId="0F42889F" w:rsidR="00FE64F4" w:rsidRPr="00CA2A14" w:rsidRDefault="00FE64F4" w:rsidP="00FE64F4">
                        <w:pPr>
                          <w:jc w:val="right"/>
                          <w:rPr>
                            <w:rFonts w:asciiTheme="minorHAnsi" w:hAnsiTheme="minorHAnsi" w:cstheme="minorHAnsi"/>
                            <w:i/>
                            <w:color w:val="000000" w:themeColor="text1"/>
                            <w:sz w:val="16"/>
                            <w:szCs w:val="16"/>
                          </w:rPr>
                        </w:pPr>
                        <w:r w:rsidRPr="00CA2A14">
                          <w:rPr>
                            <w:rFonts w:asciiTheme="minorHAnsi" w:hAnsiTheme="minorHAnsi" w:cstheme="minorHAnsi"/>
                            <w:i/>
                            <w:color w:val="000000" w:themeColor="text1"/>
                            <w:sz w:val="16"/>
                            <w:szCs w:val="16"/>
                          </w:rPr>
                          <w:t xml:space="preserve">Enter the address of the </w:t>
                        </w:r>
                        <w:r w:rsidRPr="00CA2A14">
                          <w:rPr>
                            <w:rFonts w:asciiTheme="minorHAnsi" w:hAnsiTheme="minorHAnsi" w:cstheme="minorHAnsi"/>
                            <w:i/>
                            <w:color w:val="000000" w:themeColor="text1"/>
                            <w:sz w:val="16"/>
                            <w:szCs w:val="16"/>
                          </w:rPr>
                          <w:br/>
                        </w:r>
                        <w:r w:rsidRPr="001B020F">
                          <w:rPr>
                            <w:rFonts w:asciiTheme="minorHAnsi" w:hAnsiTheme="minorHAnsi" w:cstheme="minorHAnsi"/>
                            <w:i/>
                            <w:color w:val="000000" w:themeColor="text1"/>
                            <w:sz w:val="16"/>
                            <w:szCs w:val="16"/>
                          </w:rPr>
                          <w:t>courthouse</w:t>
                        </w:r>
                        <w:r w:rsidR="001B020F">
                          <w:rPr>
                            <w:rFonts w:asciiTheme="minorHAnsi" w:hAnsiTheme="minorHAnsi" w:cstheme="minorHAnsi"/>
                            <w:i/>
                            <w:color w:val="000000" w:themeColor="text1"/>
                            <w:sz w:val="16"/>
                            <w:szCs w:val="16"/>
                          </w:rPr>
                          <w:t>.</w:t>
                        </w:r>
                      </w:p>
                      <w:p w14:paraId="7282540A" w14:textId="77777777" w:rsidR="00FE64F4" w:rsidRPr="00132785" w:rsidRDefault="00FE64F4" w:rsidP="00FE64F4">
                        <w:pPr>
                          <w:jc w:val="right"/>
                          <w:rPr>
                            <w:rFonts w:asciiTheme="minorHAnsi" w:hAnsiTheme="minorHAnsi" w:cstheme="minorHAnsi"/>
                            <w:i/>
                            <w:color w:val="000000" w:themeColor="text1"/>
                            <w:sz w:val="14"/>
                            <w:szCs w:val="14"/>
                          </w:rPr>
                        </w:pPr>
                      </w:p>
                    </w:txbxContent>
                  </v:textbox>
                </v:shape>
                <w10:wrap anchorx="margin"/>
              </v:group>
            </w:pict>
          </mc:Fallback>
        </mc:AlternateContent>
      </w:r>
    </w:p>
    <w:tbl>
      <w:tblPr>
        <w:tblStyle w:val="TableGrid"/>
        <w:tblW w:w="0" w:type="auto"/>
        <w:tblInd w:w="426" w:type="dxa"/>
        <w:tblLook w:val="04A0" w:firstRow="1" w:lastRow="0" w:firstColumn="1" w:lastColumn="0" w:noHBand="0" w:noVBand="1"/>
      </w:tblPr>
      <w:tblGrid>
        <w:gridCol w:w="3066"/>
        <w:gridCol w:w="7041"/>
      </w:tblGrid>
      <w:tr w:rsidR="004F1382" w14:paraId="033466CB" w14:textId="77777777" w:rsidTr="003D3275">
        <w:trPr>
          <w:trHeight w:val="1430"/>
        </w:trPr>
        <w:tc>
          <w:tcPr>
            <w:tcW w:w="3260" w:type="dxa"/>
            <w:tcBorders>
              <w:top w:val="nil"/>
              <w:left w:val="nil"/>
              <w:bottom w:val="nil"/>
              <w:right w:val="single" w:sz="4" w:space="0" w:color="auto"/>
            </w:tcBorders>
          </w:tcPr>
          <w:p w14:paraId="33201B8E" w14:textId="01ADA03E" w:rsidR="004F1382" w:rsidRDefault="004F1382" w:rsidP="009762C1"/>
        </w:tc>
        <w:tc>
          <w:tcPr>
            <w:tcW w:w="7513" w:type="dxa"/>
            <w:tcBorders>
              <w:left w:val="single" w:sz="4" w:space="0" w:color="auto"/>
            </w:tcBorders>
          </w:tcPr>
          <w:p w14:paraId="71CDE76E" w14:textId="77777777" w:rsidR="00611559" w:rsidRPr="000F00BD" w:rsidRDefault="00611559" w:rsidP="00391652">
            <w:pPr>
              <w:rPr>
                <w:rFonts w:asciiTheme="minorHAnsi" w:hAnsiTheme="minorHAnsi" w:cstheme="minorHAnsi"/>
                <w:bCs/>
                <w:sz w:val="22"/>
              </w:rPr>
            </w:pPr>
          </w:p>
        </w:tc>
      </w:tr>
    </w:tbl>
    <w:p w14:paraId="435EF18A" w14:textId="0357764F" w:rsidR="00FB28B9" w:rsidRDefault="00A9264E" w:rsidP="00F02314">
      <w:r>
        <w:rPr>
          <w:noProof/>
        </w:rPr>
        <mc:AlternateContent>
          <mc:Choice Requires="wpg">
            <w:drawing>
              <wp:anchor distT="0" distB="0" distL="114300" distR="114300" simplePos="0" relativeHeight="251839488" behindDoc="0" locked="0" layoutInCell="1" allowOverlap="1" wp14:anchorId="4D6269D3" wp14:editId="0E9B4DF9">
                <wp:simplePos x="0" y="0"/>
                <wp:positionH relativeFrom="column">
                  <wp:posOffset>145415</wp:posOffset>
                </wp:positionH>
                <wp:positionV relativeFrom="paragraph">
                  <wp:posOffset>364490</wp:posOffset>
                </wp:positionV>
                <wp:extent cx="1722120" cy="361101"/>
                <wp:effectExtent l="0" t="19050" r="30480" b="39370"/>
                <wp:wrapNone/>
                <wp:docPr id="37" name="Group 37"/>
                <wp:cNvGraphicFramePr/>
                <a:graphic xmlns:a="http://schemas.openxmlformats.org/drawingml/2006/main">
                  <a:graphicData uri="http://schemas.microsoft.com/office/word/2010/wordprocessingGroup">
                    <wpg:wgp>
                      <wpg:cNvGrpSpPr/>
                      <wpg:grpSpPr>
                        <a:xfrm>
                          <a:off x="0" y="0"/>
                          <a:ext cx="1722120" cy="361101"/>
                          <a:chOff x="34835" y="0"/>
                          <a:chExt cx="1721485" cy="361101"/>
                        </a:xfrm>
                      </wpg:grpSpPr>
                      <wps:wsp>
                        <wps:cNvPr id="8" name="Right Arrow 76"/>
                        <wps:cNvSpPr/>
                        <wps:spPr>
                          <a:xfrm>
                            <a:off x="34835" y="0"/>
                            <a:ext cx="1721485" cy="361101"/>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56016" y="72390"/>
                            <a:ext cx="1685109" cy="206617"/>
                          </a:xfrm>
                          <a:prstGeom prst="rect">
                            <a:avLst/>
                          </a:prstGeom>
                          <a:noFill/>
                          <a:ln w="6350">
                            <a:noFill/>
                          </a:ln>
                        </wps:spPr>
                        <wps:txbx>
                          <w:txbxContent>
                            <w:p w14:paraId="5B25465B" w14:textId="77777777" w:rsidR="00A9264E" w:rsidRPr="009D6842" w:rsidRDefault="00A9264E" w:rsidP="00A9264E">
                              <w:pPr>
                                <w:jc w:val="right"/>
                                <w:rPr>
                                  <w:rFonts w:asciiTheme="minorHAnsi" w:hAnsiTheme="minorHAnsi" w:cstheme="minorHAnsi"/>
                                  <w:b/>
                                  <w:i/>
                                  <w:color w:val="000000" w:themeColor="text1"/>
                                  <w:sz w:val="14"/>
                                  <w:szCs w:val="14"/>
                                </w:rPr>
                              </w:pPr>
                              <w:r w:rsidRPr="009D6842">
                                <w:rPr>
                                  <w:rFonts w:asciiTheme="minorHAnsi" w:hAnsiTheme="minorHAnsi" w:cstheme="minorHAnsi"/>
                                  <w:b/>
                                  <w:color w:val="000000" w:themeColor="text1"/>
                                  <w:sz w:val="16"/>
                                  <w:szCs w:val="16"/>
                                </w:rPr>
                                <w:t xml:space="preserve">Date the application will be </w:t>
                              </w:r>
                              <w:proofErr w:type="gramStart"/>
                              <w:r w:rsidRPr="009D6842">
                                <w:rPr>
                                  <w:rFonts w:asciiTheme="minorHAnsi" w:hAnsiTheme="minorHAnsi" w:cstheme="minorHAnsi"/>
                                  <w:b/>
                                  <w:color w:val="000000" w:themeColor="text1"/>
                                  <w:sz w:val="16"/>
                                  <w:szCs w:val="16"/>
                                </w:rPr>
                                <w:t>heard</w:t>
                              </w:r>
                              <w:proofErr w:type="gramEnd"/>
                            </w:p>
                            <w:p w14:paraId="5ABA98DF" w14:textId="75B9274A" w:rsidR="00A9264E" w:rsidRPr="007E619C" w:rsidRDefault="00A9264E" w:rsidP="00A9264E">
                              <w:pPr>
                                <w:jc w:val="right"/>
                                <w:rPr>
                                  <w:rFonts w:asciiTheme="minorHAnsi" w:hAnsiTheme="minorHAnsi" w:cstheme="minorHAnsi"/>
                                  <w:i/>
                                  <w:color w:val="000000" w:themeColor="text1"/>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D6269D3" id="Group 37" o:spid="_x0000_s1046" style="position:absolute;margin-left:11.45pt;margin-top:28.7pt;width:135.6pt;height:28.45pt;z-index:251839488;mso-width-relative:margin" coordorigin="348" coordsize="17214,3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">
                <v:shape id="Right Arrow 76" o:spid="_x0000_s1047" type="#_x0000_t13" style="position:absolute;left:348;width:17215;height: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" adj="19335,3689" fillcolor="#f2f2f2 [3052]" strokecolor="#f2f2f2 [3052]" strokeweight="2pt"/>
                <v:shape id="Text Box 9" o:spid="_x0000_s1048" type="#_x0000_t202" style="position:absolute;left:560;top:723;width:16851;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5B25465B" w14:textId="77777777" w:rsidR="00A9264E" w:rsidRPr="009D6842" w:rsidRDefault="00A9264E" w:rsidP="00A9264E">
                        <w:pPr>
                          <w:jc w:val="right"/>
                          <w:rPr>
                            <w:rFonts w:asciiTheme="minorHAnsi" w:hAnsiTheme="minorHAnsi" w:cstheme="minorHAnsi"/>
                            <w:b/>
                            <w:i/>
                            <w:color w:val="000000" w:themeColor="text1"/>
                            <w:sz w:val="14"/>
                            <w:szCs w:val="14"/>
                          </w:rPr>
                        </w:pPr>
                        <w:r w:rsidRPr="009D6842">
                          <w:rPr>
                            <w:rFonts w:asciiTheme="minorHAnsi" w:hAnsiTheme="minorHAnsi" w:cstheme="minorHAnsi"/>
                            <w:b/>
                            <w:color w:val="000000" w:themeColor="text1"/>
                            <w:sz w:val="16"/>
                            <w:szCs w:val="16"/>
                          </w:rPr>
                          <w:t xml:space="preserve">Date the application will be </w:t>
                        </w:r>
                        <w:proofErr w:type="gramStart"/>
                        <w:r w:rsidRPr="009D6842">
                          <w:rPr>
                            <w:rFonts w:asciiTheme="minorHAnsi" w:hAnsiTheme="minorHAnsi" w:cstheme="minorHAnsi"/>
                            <w:b/>
                            <w:color w:val="000000" w:themeColor="text1"/>
                            <w:sz w:val="16"/>
                            <w:szCs w:val="16"/>
                          </w:rPr>
                          <w:t>heard</w:t>
                        </w:r>
                        <w:proofErr w:type="gramEnd"/>
                      </w:p>
                      <w:p w14:paraId="5ABA98DF" w14:textId="75B9274A" w:rsidR="00A9264E" w:rsidRPr="007E619C" w:rsidRDefault="00A9264E" w:rsidP="00A9264E">
                        <w:pPr>
                          <w:jc w:val="right"/>
                          <w:rPr>
                            <w:rFonts w:asciiTheme="minorHAnsi" w:hAnsiTheme="minorHAnsi" w:cstheme="minorHAnsi"/>
                            <w:i/>
                            <w:color w:val="000000" w:themeColor="text1"/>
                            <w:sz w:val="14"/>
                            <w:szCs w:val="14"/>
                          </w:rPr>
                        </w:pPr>
                      </w:p>
                    </w:txbxContent>
                  </v:textbox>
                </v:shape>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35"/>
        <w:gridCol w:w="3686"/>
        <w:gridCol w:w="610"/>
      </w:tblGrid>
      <w:tr w:rsidR="00A9264E" w14:paraId="693B175C" w14:textId="77777777" w:rsidTr="001D786A">
        <w:trPr>
          <w:cantSplit/>
          <w:trHeight w:val="1545"/>
        </w:trPr>
        <w:tc>
          <w:tcPr>
            <w:tcW w:w="3397" w:type="dxa"/>
          </w:tcPr>
          <w:p w14:paraId="284B0C8D" w14:textId="035597DD" w:rsidR="00A9264E" w:rsidRDefault="00A9264E" w:rsidP="008C6401">
            <w:pPr>
              <w:rPr>
                <w:rFonts w:asciiTheme="minorHAnsi" w:hAnsiTheme="minorHAnsi" w:cstheme="minorHAnsi"/>
                <w:b/>
              </w:rPr>
            </w:pPr>
          </w:p>
        </w:tc>
        <w:tc>
          <w:tcPr>
            <w:tcW w:w="2835" w:type="dxa"/>
            <w:vAlign w:val="center"/>
          </w:tcPr>
          <w:p w14:paraId="622D49CC" w14:textId="6277E6D9" w:rsidR="00A9264E" w:rsidRDefault="00A9264E" w:rsidP="008C6401">
            <w:pPr>
              <w:jc w:val="cente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833344" behindDoc="0" locked="0" layoutInCell="1" allowOverlap="1" wp14:anchorId="370BCC6E" wp14:editId="6AD91572">
                      <wp:simplePos x="0" y="0"/>
                      <wp:positionH relativeFrom="column">
                        <wp:posOffset>29845</wp:posOffset>
                      </wp:positionH>
                      <wp:positionV relativeFrom="page">
                        <wp:posOffset>147955</wp:posOffset>
                      </wp:positionV>
                      <wp:extent cx="1663700" cy="343535"/>
                      <wp:effectExtent l="0" t="0" r="12700" b="18415"/>
                      <wp:wrapNone/>
                      <wp:docPr id="21" name="Text Box 21"/>
                      <wp:cNvGraphicFramePr/>
                      <a:graphic xmlns:a="http://schemas.openxmlformats.org/drawingml/2006/main">
                        <a:graphicData uri="http://schemas.microsoft.com/office/word/2010/wordprocessingShape">
                          <wps:wsp>
                            <wps:cNvSpPr txBox="1"/>
                            <wps:spPr>
                              <a:xfrm>
                                <a:off x="0" y="0"/>
                                <a:ext cx="1663700" cy="343535"/>
                              </a:xfrm>
                              <a:prstGeom prst="rect">
                                <a:avLst/>
                              </a:prstGeom>
                              <a:solidFill>
                                <a:schemeClr val="lt1"/>
                              </a:solidFill>
                              <a:ln w="6350">
                                <a:solidFill>
                                  <a:prstClr val="black"/>
                                </a:solidFill>
                              </a:ln>
                            </wps:spPr>
                            <wps:txbx>
                              <w:txbxContent>
                                <w:p w14:paraId="412F18F6" w14:textId="77777777" w:rsidR="00A9264E" w:rsidRPr="00E34597" w:rsidRDefault="00A9264E" w:rsidP="00A9264E">
                                  <w:pPr>
                                    <w:spacing w:before="120"/>
                                    <w:jc w:val="center"/>
                                    <w:rPr>
                                      <w:rFonts w:asciiTheme="minorHAnsi" w:hAnsiTheme="minorHAnsi" w:cstheme="minorHAnsi"/>
                                      <w:sz w:val="2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BCC6E" id="Text Box 21" o:spid="_x0000_s1049" type="#_x0000_t202" style="position:absolute;left:0;text-align:left;margin-left:2.35pt;margin-top:11.65pt;width:131pt;height:27.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" fillcolor="white [3201]" strokeweight=".5pt">
                      <v:textbox inset="0,0,0,0">
                        <w:txbxContent>
                          <w:p w14:paraId="412F18F6" w14:textId="77777777" w:rsidR="00A9264E" w:rsidRPr="00E34597" w:rsidRDefault="00A9264E" w:rsidP="00A9264E">
                            <w:pPr>
                              <w:spacing w:before="120"/>
                              <w:jc w:val="center"/>
                              <w:rPr>
                                <w:rFonts w:asciiTheme="minorHAnsi" w:hAnsiTheme="minorHAnsi" w:cstheme="minorHAnsi"/>
                                <w:sz w:val="22"/>
                                <w:lang w:val="en-US"/>
                              </w:rPr>
                            </w:pPr>
                          </w:p>
                        </w:txbxContent>
                      </v:textbox>
                      <w10:wrap anchory="page"/>
                    </v:shape>
                  </w:pict>
                </mc:Fallback>
              </mc:AlternateContent>
            </w:r>
          </w:p>
          <w:p w14:paraId="7E75095F" w14:textId="77777777" w:rsidR="00A9264E" w:rsidRDefault="00A9264E" w:rsidP="008C6401">
            <w:pPr>
              <w:jc w:val="center"/>
              <w:rPr>
                <w:rFonts w:asciiTheme="minorHAnsi" w:hAnsiTheme="minorHAnsi" w:cstheme="minorHAnsi"/>
                <w:b/>
                <w:sz w:val="22"/>
              </w:rPr>
            </w:pPr>
          </w:p>
          <w:p w14:paraId="6AF581C9" w14:textId="7D1FF783" w:rsidR="00A9264E" w:rsidRDefault="00A9264E" w:rsidP="008C6401">
            <w:pPr>
              <w:jc w:val="center"/>
              <w:rPr>
                <w:rFonts w:asciiTheme="minorHAnsi" w:hAnsiTheme="minorHAnsi" w:cstheme="minorHAnsi"/>
                <w:b/>
                <w:sz w:val="22"/>
              </w:rPr>
            </w:pPr>
          </w:p>
          <w:p w14:paraId="6780FB05" w14:textId="4E6744D1" w:rsidR="00A9264E" w:rsidRPr="00C21105" w:rsidRDefault="00A9264E" w:rsidP="008C6401">
            <w:pPr>
              <w:jc w:val="cente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834368" behindDoc="0" locked="0" layoutInCell="1" allowOverlap="1" wp14:anchorId="71731597" wp14:editId="0B505E09">
                      <wp:simplePos x="0" y="0"/>
                      <wp:positionH relativeFrom="column">
                        <wp:posOffset>370205</wp:posOffset>
                      </wp:positionH>
                      <wp:positionV relativeFrom="paragraph">
                        <wp:posOffset>28575</wp:posOffset>
                      </wp:positionV>
                      <wp:extent cx="980440" cy="370205"/>
                      <wp:effectExtent l="0" t="0" r="10160" b="10795"/>
                      <wp:wrapNone/>
                      <wp:docPr id="28" name="Text Box 28"/>
                      <wp:cNvGraphicFramePr/>
                      <a:graphic xmlns:a="http://schemas.openxmlformats.org/drawingml/2006/main">
                        <a:graphicData uri="http://schemas.microsoft.com/office/word/2010/wordprocessingShape">
                          <wps:wsp>
                            <wps:cNvSpPr txBox="1"/>
                            <wps:spPr>
                              <a:xfrm>
                                <a:off x="0" y="0"/>
                                <a:ext cx="980440" cy="370205"/>
                              </a:xfrm>
                              <a:prstGeom prst="rect">
                                <a:avLst/>
                              </a:prstGeom>
                              <a:noFill/>
                              <a:ln w="6350">
                                <a:noFill/>
                              </a:ln>
                            </wps:spPr>
                            <wps:txbx>
                              <w:txbxContent>
                                <w:p w14:paraId="46DD6697" w14:textId="77777777" w:rsidR="00A9264E" w:rsidRDefault="00A9264E" w:rsidP="00A9264E">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1597" id="Text Box 28" o:spid="_x0000_s1050" type="#_x0000_t202" style="position:absolute;left:0;text-align:left;margin-left:29.15pt;margin-top:2.25pt;width:77.2pt;height:29.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" filled="f" stroked="f" strokeweight=".5pt">
                      <v:textbox inset="0,0,0,0">
                        <w:txbxContent>
                          <w:p w14:paraId="46DD6697" w14:textId="77777777" w:rsidR="00A9264E" w:rsidRDefault="00A9264E" w:rsidP="00A9264E">
                            <w:pPr>
                              <w:jc w:val="center"/>
                            </w:pPr>
                          </w:p>
                        </w:txbxContent>
                      </v:textbox>
                    </v:shape>
                  </w:pict>
                </mc:Fallback>
              </mc:AlternateContent>
            </w:r>
            <w:r>
              <w:rPr>
                <w:rFonts w:asciiTheme="minorHAnsi" w:hAnsiTheme="minorHAnsi" w:cstheme="minorHAnsi"/>
                <w:b/>
                <w:noProof/>
                <w:sz w:val="22"/>
              </w:rPr>
              <mc:AlternateContent>
                <mc:Choice Requires="wps">
                  <w:drawing>
                    <wp:anchor distT="0" distB="0" distL="114300" distR="114300" simplePos="0" relativeHeight="251835392" behindDoc="0" locked="0" layoutInCell="1" allowOverlap="1" wp14:anchorId="74085F1C" wp14:editId="2CF6C5B3">
                      <wp:simplePos x="0" y="0"/>
                      <wp:positionH relativeFrom="column">
                        <wp:posOffset>321310</wp:posOffset>
                      </wp:positionH>
                      <wp:positionV relativeFrom="paragraph">
                        <wp:posOffset>168275</wp:posOffset>
                      </wp:positionV>
                      <wp:extent cx="988060" cy="228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988060" cy="228600"/>
                              </a:xfrm>
                              <a:prstGeom prst="rect">
                                <a:avLst/>
                              </a:prstGeom>
                              <a:noFill/>
                              <a:ln w="6350">
                                <a:noFill/>
                              </a:ln>
                            </wps:spPr>
                            <wps:txbx>
                              <w:txbxContent>
                                <w:p w14:paraId="36B584CD" w14:textId="51BEFCEF" w:rsidR="00A9264E" w:rsidRPr="001D786A" w:rsidRDefault="00A9264E" w:rsidP="00A9264E">
                                  <w:pPr>
                                    <w:rPr>
                                      <w:i/>
                                      <w:iCs/>
                                      <w:sz w:val="18"/>
                                      <w:szCs w:val="18"/>
                                      <w:lang w:val="en-US"/>
                                    </w:rPr>
                                  </w:pPr>
                                  <w:r w:rsidRPr="001D786A">
                                    <w:rPr>
                                      <w:rFonts w:asciiTheme="minorHAnsi" w:hAnsiTheme="minorHAnsi"/>
                                      <w:i/>
                                      <w:iCs/>
                                      <w:sz w:val="18"/>
                                      <w:szCs w:val="18"/>
                                      <w:lang w:val="en-US"/>
                                    </w:rPr>
                                    <w:t xml:space="preserve">  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5F1C" id="Text Box 29" o:spid="_x0000_s1051" type="#_x0000_t202" style="position:absolute;left:0;text-align:left;margin-left:25.3pt;margin-top:13.25pt;width:77.8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" filled="f" stroked="f" strokeweight=".5pt">
                      <v:textbox>
                        <w:txbxContent>
                          <w:p w14:paraId="36B584CD" w14:textId="51BEFCEF" w:rsidR="00A9264E" w:rsidRPr="001D786A" w:rsidRDefault="00A9264E" w:rsidP="00A9264E">
                            <w:pPr>
                              <w:rPr>
                                <w:i/>
                                <w:iCs/>
                                <w:sz w:val="18"/>
                                <w:szCs w:val="18"/>
                                <w:lang w:val="en-US"/>
                              </w:rPr>
                            </w:pPr>
                            <w:r w:rsidRPr="001D786A">
                              <w:rPr>
                                <w:rFonts w:asciiTheme="minorHAnsi" w:hAnsiTheme="minorHAnsi"/>
                                <w:i/>
                                <w:iCs/>
                                <w:sz w:val="18"/>
                                <w:szCs w:val="18"/>
                                <w:lang w:val="en-US"/>
                              </w:rPr>
                              <w:t xml:space="preserve">  DD/MM/YYYY</w:t>
                            </w:r>
                          </w:p>
                        </w:txbxContent>
                      </v:textbox>
                    </v:shape>
                  </w:pict>
                </mc:Fallback>
              </mc:AlternateContent>
            </w:r>
            <w:r w:rsidRPr="00980297">
              <w:rPr>
                <w:noProof/>
                <w:lang w:eastAsia="en-CA"/>
              </w:rPr>
              <w:drawing>
                <wp:inline distT="0" distB="0" distL="0" distR="0" wp14:anchorId="25D5688F" wp14:editId="75C3E918">
                  <wp:extent cx="1200358" cy="4279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560" cy="447672"/>
                          </a:xfrm>
                          <a:prstGeom prst="rect">
                            <a:avLst/>
                          </a:prstGeom>
                          <a:noFill/>
                          <a:ln>
                            <a:noFill/>
                          </a:ln>
                        </pic:spPr>
                      </pic:pic>
                    </a:graphicData>
                  </a:graphic>
                </wp:inline>
              </w:drawing>
            </w:r>
          </w:p>
        </w:tc>
        <w:tc>
          <w:tcPr>
            <w:tcW w:w="3686" w:type="dxa"/>
          </w:tcPr>
          <w:p w14:paraId="5A2AEA86" w14:textId="5FEA5228" w:rsidR="00A9264E" w:rsidRDefault="00A9264E" w:rsidP="008C6401">
            <w:pPr>
              <w:jc w:val="center"/>
              <w:rPr>
                <w:rFonts w:asciiTheme="minorHAnsi" w:hAnsiTheme="minorHAnsi" w:cstheme="minorHAnsi"/>
                <w:b/>
                <w:noProof/>
                <w:sz w:val="22"/>
              </w:rPr>
            </w:pPr>
            <w:r>
              <w:rPr>
                <w:noProof/>
                <w:lang w:eastAsia="en-CA"/>
              </w:rPr>
              <mc:AlternateContent>
                <mc:Choice Requires="wps">
                  <w:drawing>
                    <wp:anchor distT="0" distB="0" distL="114300" distR="114300" simplePos="0" relativeHeight="251841536" behindDoc="0" locked="0" layoutInCell="1" allowOverlap="1" wp14:anchorId="3B5EABF6" wp14:editId="76F8F2C4">
                      <wp:simplePos x="0" y="0"/>
                      <wp:positionH relativeFrom="column">
                        <wp:posOffset>134257</wp:posOffset>
                      </wp:positionH>
                      <wp:positionV relativeFrom="paragraph">
                        <wp:posOffset>206202</wp:posOffset>
                      </wp:positionV>
                      <wp:extent cx="1958340" cy="25146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958340" cy="251460"/>
                              </a:xfrm>
                              <a:prstGeom prst="rect">
                                <a:avLst/>
                              </a:prstGeom>
                              <a:solidFill>
                                <a:sysClr val="window" lastClr="FFFFFF">
                                  <a:lumMod val="95000"/>
                                </a:sysClr>
                              </a:solidFill>
                              <a:ln w="6350">
                                <a:noFill/>
                              </a:ln>
                            </wps:spPr>
                            <wps:txbx>
                              <w:txbxContent>
                                <w:p w14:paraId="28D71FC3" w14:textId="77777777" w:rsidR="00A9264E" w:rsidRPr="00031DE2" w:rsidRDefault="00A9264E" w:rsidP="00A9264E">
                                  <w:pPr>
                                    <w:rPr>
                                      <w:rFonts w:asciiTheme="minorHAnsi" w:hAnsiTheme="minorHAnsi" w:cstheme="minorHAnsi"/>
                                      <w:sz w:val="16"/>
                                      <w:szCs w:val="16"/>
                                    </w:rPr>
                                  </w:pPr>
                                  <w:r w:rsidRPr="00B059EE">
                                    <w:rPr>
                                      <w:rFonts w:asciiTheme="minorHAnsi" w:hAnsiTheme="minorHAnsi" w:cstheme="minorHAnsi"/>
                                      <w:i/>
                                      <w:color w:val="000000" w:themeColor="text1"/>
                                      <w:sz w:val="16"/>
                                      <w:szCs w:val="16"/>
                                    </w:rPr>
                                    <w:t>Chambers</w:t>
                                  </w:r>
                                  <w:r w:rsidRPr="003C04BA">
                                    <w:rPr>
                                      <w:rFonts w:asciiTheme="minorHAnsi" w:hAnsiTheme="minorHAnsi" w:cstheme="minorHAnsi"/>
                                      <w:i/>
                                      <w:color w:val="000000" w:themeColor="text1"/>
                                      <w:sz w:val="16"/>
                                      <w:szCs w:val="16"/>
                                    </w:rPr>
                                    <w:t xml:space="preserve"> applications begin at 9:30 a</w:t>
                                  </w:r>
                                  <w:r>
                                    <w:rPr>
                                      <w:rFonts w:asciiTheme="minorHAnsi" w:hAnsiTheme="minorHAnsi" w:cstheme="minorHAnsi"/>
                                      <w:i/>
                                      <w:color w:val="000000" w:themeColor="text1"/>
                                      <w:sz w:val="16"/>
                                      <w:szCs w:val="16"/>
                                    </w:rPr>
                                    <w:t>.</w:t>
                                  </w:r>
                                  <w:r w:rsidRPr="003C04BA">
                                    <w:rPr>
                                      <w:rFonts w:asciiTheme="minorHAnsi" w:hAnsiTheme="minorHAnsi" w:cstheme="minorHAnsi"/>
                                      <w:i/>
                                      <w:color w:val="000000" w:themeColor="text1"/>
                                      <w:sz w:val="16"/>
                                      <w:szCs w:val="16"/>
                                    </w:rPr>
                                    <w:t>m</w:t>
                                  </w:r>
                                  <w:r>
                                    <w:rPr>
                                      <w:rFonts w:asciiTheme="minorHAnsi" w:hAnsiTheme="minorHAnsi" w:cstheme="minorHAnsi"/>
                                      <w:i/>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EABF6" id="Text Box 35" o:spid="_x0000_s1052" type="#_x0000_t202" style="position:absolute;left:0;text-align:left;margin-left:10.55pt;margin-top:16.25pt;width:154.2pt;height:19.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" fillcolor="#f2f2f2" stroked="f" strokeweight=".5pt">
                      <v:textbox>
                        <w:txbxContent>
                          <w:p w14:paraId="28D71FC3" w14:textId="77777777" w:rsidR="00A9264E" w:rsidRPr="00031DE2" w:rsidRDefault="00A9264E" w:rsidP="00A9264E">
                            <w:pPr>
                              <w:rPr>
                                <w:rFonts w:asciiTheme="minorHAnsi" w:hAnsiTheme="minorHAnsi" w:cstheme="minorHAnsi"/>
                                <w:sz w:val="16"/>
                                <w:szCs w:val="16"/>
                              </w:rPr>
                            </w:pPr>
                            <w:r w:rsidRPr="00B059EE">
                              <w:rPr>
                                <w:rFonts w:asciiTheme="minorHAnsi" w:hAnsiTheme="minorHAnsi" w:cstheme="minorHAnsi"/>
                                <w:i/>
                                <w:color w:val="000000" w:themeColor="text1"/>
                                <w:sz w:val="16"/>
                                <w:szCs w:val="16"/>
                              </w:rPr>
                              <w:t>Chambers</w:t>
                            </w:r>
                            <w:r w:rsidRPr="003C04BA">
                              <w:rPr>
                                <w:rFonts w:asciiTheme="minorHAnsi" w:hAnsiTheme="minorHAnsi" w:cstheme="minorHAnsi"/>
                                <w:i/>
                                <w:color w:val="000000" w:themeColor="text1"/>
                                <w:sz w:val="16"/>
                                <w:szCs w:val="16"/>
                              </w:rPr>
                              <w:t xml:space="preserve"> applications begin at 9:30 a</w:t>
                            </w:r>
                            <w:r>
                              <w:rPr>
                                <w:rFonts w:asciiTheme="minorHAnsi" w:hAnsiTheme="minorHAnsi" w:cstheme="minorHAnsi"/>
                                <w:i/>
                                <w:color w:val="000000" w:themeColor="text1"/>
                                <w:sz w:val="16"/>
                                <w:szCs w:val="16"/>
                              </w:rPr>
                              <w:t>.</w:t>
                            </w:r>
                            <w:r w:rsidRPr="003C04BA">
                              <w:rPr>
                                <w:rFonts w:asciiTheme="minorHAnsi" w:hAnsiTheme="minorHAnsi" w:cstheme="minorHAnsi"/>
                                <w:i/>
                                <w:color w:val="000000" w:themeColor="text1"/>
                                <w:sz w:val="16"/>
                                <w:szCs w:val="16"/>
                              </w:rPr>
                              <w:t>m</w:t>
                            </w:r>
                            <w:r>
                              <w:rPr>
                                <w:rFonts w:asciiTheme="minorHAnsi" w:hAnsiTheme="minorHAnsi" w:cstheme="minorHAnsi"/>
                                <w:i/>
                                <w:color w:val="000000" w:themeColor="text1"/>
                                <w:sz w:val="16"/>
                                <w:szCs w:val="16"/>
                              </w:rPr>
                              <w:t>.</w:t>
                            </w:r>
                          </w:p>
                        </w:txbxContent>
                      </v:textbox>
                    </v:shape>
                  </w:pict>
                </mc:Fallback>
              </mc:AlternateContent>
            </w:r>
          </w:p>
        </w:tc>
        <w:tc>
          <w:tcPr>
            <w:tcW w:w="610" w:type="dxa"/>
          </w:tcPr>
          <w:p w14:paraId="3B73EC40" w14:textId="3FF654AD" w:rsidR="00A9264E" w:rsidRDefault="00A9264E" w:rsidP="008C6401">
            <w:pPr>
              <w:jc w:val="center"/>
              <w:rPr>
                <w:rFonts w:asciiTheme="minorHAnsi" w:hAnsiTheme="minorHAnsi" w:cstheme="minorHAnsi"/>
                <w:b/>
                <w:noProof/>
                <w:sz w:val="22"/>
              </w:rPr>
            </w:pPr>
          </w:p>
        </w:tc>
      </w:tr>
    </w:tbl>
    <w:p w14:paraId="4B3C133B" w14:textId="364B15A6" w:rsidR="00A9264E" w:rsidRDefault="00A9264E" w:rsidP="00F023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7277"/>
      </w:tblGrid>
      <w:tr w:rsidR="00BE61A9" w:rsidRPr="004E1E21" w14:paraId="64E79952" w14:textId="77777777" w:rsidTr="000F07D6">
        <w:trPr>
          <w:cantSplit/>
          <w:trHeight w:val="702"/>
        </w:trPr>
        <w:tc>
          <w:tcPr>
            <w:tcW w:w="3261" w:type="dxa"/>
          </w:tcPr>
          <w:bookmarkStart w:id="0" w:name="_Hlk130682197"/>
          <w:p w14:paraId="4DE761E3" w14:textId="77777777" w:rsidR="00BE61A9" w:rsidRPr="004E1E21" w:rsidRDefault="00BE61A9" w:rsidP="000F07D6">
            <w:r w:rsidRPr="004E1E21">
              <w:rPr>
                <w:noProof/>
                <w:lang w:eastAsia="en-CA"/>
              </w:rPr>
              <mc:AlternateContent>
                <mc:Choice Requires="wpg">
                  <w:drawing>
                    <wp:anchor distT="0" distB="0" distL="114300" distR="114300" simplePos="0" relativeHeight="251845632" behindDoc="0" locked="0" layoutInCell="1" allowOverlap="1" wp14:anchorId="23F1CA50" wp14:editId="0DEB2BA5">
                      <wp:simplePos x="0" y="0"/>
                      <wp:positionH relativeFrom="column">
                        <wp:posOffset>635</wp:posOffset>
                      </wp:positionH>
                      <wp:positionV relativeFrom="paragraph">
                        <wp:posOffset>23495</wp:posOffset>
                      </wp:positionV>
                      <wp:extent cx="1831924" cy="605790"/>
                      <wp:effectExtent l="0" t="19050" r="35560" b="41910"/>
                      <wp:wrapNone/>
                      <wp:docPr id="1" name="Group 1"/>
                      <wp:cNvGraphicFramePr/>
                      <a:graphic xmlns:a="http://schemas.openxmlformats.org/drawingml/2006/main">
                        <a:graphicData uri="http://schemas.microsoft.com/office/word/2010/wordprocessingGroup">
                          <wpg:wgp>
                            <wpg:cNvGrpSpPr/>
                            <wpg:grpSpPr>
                              <a:xfrm>
                                <a:off x="0" y="0"/>
                                <a:ext cx="1831924" cy="605790"/>
                                <a:chOff x="0" y="0"/>
                                <a:chExt cx="1784223" cy="471170"/>
                              </a:xfrm>
                            </wpg:grpSpPr>
                            <wps:wsp>
                              <wps:cNvPr id="7" name="Right Arrow 58"/>
                              <wps:cNvSpPr/>
                              <wps:spPr>
                                <a:xfrm>
                                  <a:off x="109728" y="0"/>
                                  <a:ext cx="1674495"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54752"/>
                                  <a:ext cx="1609090" cy="365958"/>
                                </a:xfrm>
                                <a:prstGeom prst="rect">
                                  <a:avLst/>
                                </a:prstGeom>
                                <a:noFill/>
                                <a:ln w="6350">
                                  <a:noFill/>
                                </a:ln>
                              </wps:spPr>
                              <wps:txbx>
                                <w:txbxContent>
                                  <w:p w14:paraId="452FF2A4" w14:textId="77777777" w:rsidR="00BE61A9" w:rsidRPr="003419DA" w:rsidRDefault="00BE61A9" w:rsidP="00BE61A9">
                                    <w:pPr>
                                      <w:jc w:val="right"/>
                                      <w:rPr>
                                        <w:rFonts w:asciiTheme="minorHAnsi" w:hAnsiTheme="minorHAnsi" w:cstheme="minorHAnsi"/>
                                        <w:color w:val="000000" w:themeColor="text1"/>
                                        <w:sz w:val="16"/>
                                        <w:szCs w:val="16"/>
                                      </w:rPr>
                                    </w:pPr>
                                    <w:r w:rsidRPr="009D6842">
                                      <w:rPr>
                                        <w:rFonts w:asciiTheme="minorHAnsi" w:hAnsiTheme="minorHAnsi" w:cstheme="minorHAnsi"/>
                                        <w:b/>
                                        <w:color w:val="000000" w:themeColor="text1"/>
                                        <w:sz w:val="16"/>
                                        <w:szCs w:val="16"/>
                                      </w:rPr>
                                      <w:t xml:space="preserve">The </w:t>
                                    </w:r>
                                    <w:r w:rsidRPr="000F3B94">
                                      <w:rPr>
                                        <w:rFonts w:asciiTheme="minorHAnsi" w:hAnsiTheme="minorHAnsi" w:cstheme="minorHAnsi"/>
                                        <w:b/>
                                        <w:color w:val="000000" w:themeColor="text1"/>
                                        <w:sz w:val="16"/>
                                        <w:szCs w:val="16"/>
                                      </w:rPr>
                                      <w:t>applicant</w:t>
                                    </w:r>
                                    <w:r w:rsidRPr="009D6842">
                                      <w:rPr>
                                        <w:rFonts w:asciiTheme="minorHAnsi" w:hAnsiTheme="minorHAnsi" w:cstheme="minorHAnsi"/>
                                        <w:b/>
                                        <w:color w:val="000000" w:themeColor="text1"/>
                                        <w:sz w:val="16"/>
                                        <w:szCs w:val="16"/>
                                      </w:rPr>
                                      <w:t xml:space="preserve"> anticipates that this application will be…</w:t>
                                    </w:r>
                                    <w:r w:rsidRPr="009D6842">
                                      <w:rPr>
                                        <w:rFonts w:asciiTheme="minorHAnsi" w:hAnsiTheme="minorHAnsi" w:cstheme="minorHAnsi"/>
                                        <w:b/>
                                        <w:color w:val="000000" w:themeColor="text1"/>
                                        <w:sz w:val="16"/>
                                        <w:szCs w:val="16"/>
                                      </w:rPr>
                                      <w:br/>
                                    </w:r>
                                    <w:r w:rsidRPr="004E1E21">
                                      <w:rPr>
                                        <w:rFonts w:asciiTheme="minorHAnsi" w:hAnsiTheme="minorHAnsi" w:cstheme="minorHAnsi"/>
                                        <w:i/>
                                        <w:color w:val="000000" w:themeColor="text1"/>
                                        <w:sz w:val="16"/>
                                        <w:szCs w:val="16"/>
                                      </w:rPr>
                                      <w:t>Check only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F1CA50" id="Group 1" o:spid="_x0000_s1053" style="position:absolute;margin-left:.05pt;margin-top:1.85pt;width:144.25pt;height:47.7pt;z-index:251845632;mso-width-relative:margin;mso-height-relative:margin" coordsize="17842,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8" o:spid="_x0000_s1054" type="#_x0000_t13" style="position:absolute;left:1097;width:16745;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" adj="18561,3689" fillcolor="#f2f2f2 [3052]" strokecolor="#f2f2f2 [3052]" strokeweight="2pt"/>
                      <v:shapetype id="_x0000_t202" coordsize="21600,21600" o:spt="202" path="m,l,21600r21600,l21600,xe">
                        <v:stroke joinstyle="miter"/>
                        <v:path gradientshapeok="t" o:connecttype="rect"/>
                      </v:shapetype>
                      <v:shape id="Text Box 12" o:spid="_x0000_s1055" type="#_x0000_t202" style="position:absolute;top:547;width:16090;height:3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452FF2A4" w14:textId="77777777" w:rsidR="00BE61A9" w:rsidRPr="003419DA" w:rsidRDefault="00BE61A9" w:rsidP="00BE61A9">
                              <w:pPr>
                                <w:jc w:val="right"/>
                                <w:rPr>
                                  <w:rFonts w:asciiTheme="minorHAnsi" w:hAnsiTheme="minorHAnsi" w:cstheme="minorHAnsi"/>
                                  <w:color w:val="000000" w:themeColor="text1"/>
                                  <w:sz w:val="16"/>
                                  <w:szCs w:val="16"/>
                                </w:rPr>
                              </w:pPr>
                              <w:r w:rsidRPr="009D6842">
                                <w:rPr>
                                  <w:rFonts w:asciiTheme="minorHAnsi" w:hAnsiTheme="minorHAnsi" w:cstheme="minorHAnsi"/>
                                  <w:b/>
                                  <w:color w:val="000000" w:themeColor="text1"/>
                                  <w:sz w:val="16"/>
                                  <w:szCs w:val="16"/>
                                </w:rPr>
                                <w:t xml:space="preserve">The </w:t>
                              </w:r>
                              <w:r w:rsidRPr="000F3B94">
                                <w:rPr>
                                  <w:rFonts w:asciiTheme="minorHAnsi" w:hAnsiTheme="minorHAnsi" w:cstheme="minorHAnsi"/>
                                  <w:b/>
                                  <w:color w:val="000000" w:themeColor="text1"/>
                                  <w:sz w:val="16"/>
                                  <w:szCs w:val="16"/>
                                </w:rPr>
                                <w:t>applicant</w:t>
                              </w:r>
                              <w:r w:rsidRPr="009D6842">
                                <w:rPr>
                                  <w:rFonts w:asciiTheme="minorHAnsi" w:hAnsiTheme="minorHAnsi" w:cstheme="minorHAnsi"/>
                                  <w:b/>
                                  <w:color w:val="000000" w:themeColor="text1"/>
                                  <w:sz w:val="16"/>
                                  <w:szCs w:val="16"/>
                                </w:rPr>
                                <w:t xml:space="preserve"> anticipates that this application will be…</w:t>
                              </w:r>
                              <w:r w:rsidRPr="009D6842">
                                <w:rPr>
                                  <w:rFonts w:asciiTheme="minorHAnsi" w:hAnsiTheme="minorHAnsi" w:cstheme="minorHAnsi"/>
                                  <w:b/>
                                  <w:color w:val="000000" w:themeColor="text1"/>
                                  <w:sz w:val="16"/>
                                  <w:szCs w:val="16"/>
                                </w:rPr>
                                <w:br/>
                              </w:r>
                              <w:r w:rsidRPr="004E1E21">
                                <w:rPr>
                                  <w:rFonts w:asciiTheme="minorHAnsi" w:hAnsiTheme="minorHAnsi" w:cstheme="minorHAnsi"/>
                                  <w:i/>
                                  <w:color w:val="000000" w:themeColor="text1"/>
                                  <w:sz w:val="16"/>
                                  <w:szCs w:val="16"/>
                                </w:rPr>
                                <w:t>Check only one.</w:t>
                              </w:r>
                            </w:p>
                          </w:txbxContent>
                        </v:textbox>
                      </v:shape>
                    </v:group>
                  </w:pict>
                </mc:Fallback>
              </mc:AlternateContent>
            </w:r>
          </w:p>
        </w:tc>
        <w:tc>
          <w:tcPr>
            <w:tcW w:w="727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1890"/>
            </w:tblGrid>
            <w:tr w:rsidR="00BE61A9" w:rsidRPr="004E1E21" w14:paraId="72639A23" w14:textId="77777777" w:rsidTr="000F07D6">
              <w:trPr>
                <w:trHeight w:val="972"/>
              </w:trPr>
              <w:tc>
                <w:tcPr>
                  <w:tcW w:w="1687" w:type="dxa"/>
                  <w:vAlign w:val="center"/>
                </w:tcPr>
                <w:p w14:paraId="40A30E44" w14:textId="77777777" w:rsidR="00BE61A9" w:rsidRPr="00FE708B" w:rsidRDefault="001D786A" w:rsidP="000F07D6">
                  <w:pPr>
                    <w:rPr>
                      <w:rFonts w:asciiTheme="minorHAnsi" w:hAnsiTheme="minorHAnsi" w:cstheme="minorHAnsi"/>
                      <w:sz w:val="22"/>
                    </w:rPr>
                  </w:pPr>
                  <w:sdt>
                    <w:sdtPr>
                      <w:rPr>
                        <w:rFonts w:asciiTheme="minorHAnsi" w:hAnsiTheme="minorHAnsi" w:cstheme="minorHAnsi"/>
                        <w:sz w:val="22"/>
                      </w:rPr>
                      <w:id w:val="-875848062"/>
                      <w14:checkbox>
                        <w14:checked w14:val="0"/>
                        <w14:checkedState w14:val="2612" w14:font="MS Gothic"/>
                        <w14:uncheckedState w14:val="2610" w14:font="MS Gothic"/>
                      </w14:checkbox>
                    </w:sdtPr>
                    <w:sdtEndPr/>
                    <w:sdtContent>
                      <w:r w:rsidR="00BE61A9">
                        <w:rPr>
                          <w:rFonts w:ascii="MS Gothic" w:eastAsia="MS Gothic" w:hAnsi="MS Gothic" w:cstheme="minorHAnsi" w:hint="eastAsia"/>
                          <w:sz w:val="22"/>
                        </w:rPr>
                        <w:t>☐</w:t>
                      </w:r>
                    </w:sdtContent>
                  </w:sdt>
                  <w:r w:rsidR="00BE61A9" w:rsidRPr="00FE708B">
                    <w:rPr>
                      <w:rFonts w:asciiTheme="minorHAnsi" w:hAnsiTheme="minorHAnsi" w:cstheme="minorHAnsi"/>
                      <w:sz w:val="22"/>
                    </w:rPr>
                    <w:t xml:space="preserve"> Contested</w:t>
                  </w:r>
                </w:p>
              </w:tc>
              <w:tc>
                <w:tcPr>
                  <w:tcW w:w="1890" w:type="dxa"/>
                  <w:vAlign w:val="center"/>
                </w:tcPr>
                <w:p w14:paraId="4A672783" w14:textId="77777777" w:rsidR="00BE61A9" w:rsidRPr="00FE708B" w:rsidRDefault="001D786A" w:rsidP="000F07D6">
                  <w:pPr>
                    <w:rPr>
                      <w:rFonts w:asciiTheme="minorHAnsi" w:hAnsiTheme="minorHAnsi" w:cstheme="minorHAnsi"/>
                      <w:sz w:val="22"/>
                    </w:rPr>
                  </w:pPr>
                  <w:sdt>
                    <w:sdtPr>
                      <w:rPr>
                        <w:rFonts w:asciiTheme="minorHAnsi" w:hAnsiTheme="minorHAnsi" w:cstheme="minorHAnsi"/>
                        <w:sz w:val="22"/>
                      </w:rPr>
                      <w:id w:val="1225714998"/>
                      <w14:checkbox>
                        <w14:checked w14:val="0"/>
                        <w14:checkedState w14:val="2612" w14:font="MS Gothic"/>
                        <w14:uncheckedState w14:val="2610" w14:font="MS Gothic"/>
                      </w14:checkbox>
                    </w:sdtPr>
                    <w:sdtEndPr/>
                    <w:sdtContent>
                      <w:r w:rsidR="00BE61A9" w:rsidRPr="00FE708B">
                        <w:rPr>
                          <w:rFonts w:ascii="Segoe UI Symbol" w:eastAsia="MS Gothic" w:hAnsi="Segoe UI Symbol" w:cs="Segoe UI Symbol"/>
                          <w:sz w:val="22"/>
                        </w:rPr>
                        <w:t>☐</w:t>
                      </w:r>
                    </w:sdtContent>
                  </w:sdt>
                  <w:r w:rsidR="00BE61A9" w:rsidRPr="00FE708B">
                    <w:rPr>
                      <w:rFonts w:asciiTheme="minorHAnsi" w:hAnsiTheme="minorHAnsi" w:cstheme="minorHAnsi"/>
                      <w:sz w:val="22"/>
                    </w:rPr>
                    <w:t xml:space="preserve"> Uncontested</w:t>
                  </w:r>
                </w:p>
              </w:tc>
            </w:tr>
          </w:tbl>
          <w:p w14:paraId="721D30D7" w14:textId="77777777" w:rsidR="00BE61A9" w:rsidRPr="004E1E21" w:rsidRDefault="00BE61A9" w:rsidP="000F07D6"/>
        </w:tc>
      </w:tr>
      <w:bookmarkEnd w:id="0"/>
    </w:tbl>
    <w:p w14:paraId="798A5EE3" w14:textId="77777777" w:rsidR="00E13D8F" w:rsidRDefault="00E13D8F" w:rsidP="00F02314"/>
    <w:p w14:paraId="64BC1453" w14:textId="5835A913" w:rsidR="00FB28B9" w:rsidRDefault="00E13D8F" w:rsidP="00F02314">
      <w:r>
        <w:rPr>
          <w:noProof/>
          <w:lang w:eastAsia="en-CA"/>
        </w:rPr>
        <mc:AlternateContent>
          <mc:Choice Requires="wpg">
            <w:drawing>
              <wp:anchor distT="0" distB="0" distL="114300" distR="114300" simplePos="0" relativeHeight="251762688" behindDoc="0" locked="0" layoutInCell="1" allowOverlap="1" wp14:anchorId="0856A376" wp14:editId="7BD5FC8E">
                <wp:simplePos x="0" y="0"/>
                <wp:positionH relativeFrom="column">
                  <wp:posOffset>114935</wp:posOffset>
                </wp:positionH>
                <wp:positionV relativeFrom="paragraph">
                  <wp:posOffset>88265</wp:posOffset>
                </wp:positionV>
                <wp:extent cx="1828800" cy="1508760"/>
                <wp:effectExtent l="0" t="38100" r="38100" b="53340"/>
                <wp:wrapNone/>
                <wp:docPr id="10" name="Group 10"/>
                <wp:cNvGraphicFramePr/>
                <a:graphic xmlns:a="http://schemas.openxmlformats.org/drawingml/2006/main">
                  <a:graphicData uri="http://schemas.microsoft.com/office/word/2010/wordprocessingGroup">
                    <wpg:wgp>
                      <wpg:cNvGrpSpPr/>
                      <wpg:grpSpPr>
                        <a:xfrm>
                          <a:off x="0" y="0"/>
                          <a:ext cx="1828800" cy="1508760"/>
                          <a:chOff x="66189" y="0"/>
                          <a:chExt cx="1717940" cy="486308"/>
                        </a:xfrm>
                      </wpg:grpSpPr>
                      <wps:wsp>
                        <wps:cNvPr id="11" name="Right Arrow 11"/>
                        <wps:cNvSpPr/>
                        <wps:spPr>
                          <a:xfrm>
                            <a:off x="109634" y="0"/>
                            <a:ext cx="1674495" cy="486308"/>
                          </a:xfrm>
                          <a:prstGeom prst="rightArrow">
                            <a:avLst>
                              <a:gd name="adj1" fmla="val 87951"/>
                              <a:gd name="adj2" fmla="val 8073"/>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5"/>
                        <wps:cNvSpPr txBox="1"/>
                        <wps:spPr>
                          <a:xfrm>
                            <a:off x="66189" y="32623"/>
                            <a:ext cx="1618224" cy="435525"/>
                          </a:xfrm>
                          <a:prstGeom prst="rect">
                            <a:avLst/>
                          </a:prstGeom>
                          <a:noFill/>
                          <a:ln w="6350">
                            <a:noFill/>
                          </a:ln>
                        </wps:spPr>
                        <wps:txbx>
                          <w:txbxContent>
                            <w:p w14:paraId="61EC38D9" w14:textId="77777777" w:rsidR="00140E04" w:rsidRPr="009D6842" w:rsidRDefault="00890023" w:rsidP="00140E04">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Enter the section(s) or rule(s)</w:t>
                              </w:r>
                              <w:r w:rsidR="00457250" w:rsidRPr="009D6842">
                                <w:rPr>
                                  <w:rFonts w:asciiTheme="minorHAnsi" w:hAnsiTheme="minorHAnsi" w:cstheme="minorHAnsi"/>
                                  <w:b/>
                                  <w:color w:val="000000" w:themeColor="text1"/>
                                  <w:sz w:val="16"/>
                                  <w:szCs w:val="16"/>
                                </w:rPr>
                                <w:t xml:space="preserve"> that you are relying on for your </w:t>
                              </w:r>
                              <w:proofErr w:type="gramStart"/>
                              <w:r w:rsidR="00457250" w:rsidRPr="009D6842">
                                <w:rPr>
                                  <w:rFonts w:asciiTheme="minorHAnsi" w:hAnsiTheme="minorHAnsi" w:cstheme="minorHAnsi"/>
                                  <w:b/>
                                  <w:color w:val="000000" w:themeColor="text1"/>
                                  <w:sz w:val="16"/>
                                  <w:szCs w:val="16"/>
                                </w:rPr>
                                <w:t>application</w:t>
                              </w:r>
                              <w:proofErr w:type="gramEnd"/>
                            </w:p>
                            <w:p w14:paraId="3E4DD23F" w14:textId="138C1F0D" w:rsidR="00457250" w:rsidRPr="007055A2" w:rsidRDefault="00457250" w:rsidP="001E4F02">
                              <w:pPr>
                                <w:jc w:val="right"/>
                                <w:rPr>
                                  <w:rFonts w:asciiTheme="minorHAnsi" w:hAnsiTheme="minorHAnsi" w:cstheme="minorHAnsi"/>
                                  <w:i/>
                                  <w:iCs/>
                                  <w:color w:val="000000" w:themeColor="text1"/>
                                  <w:sz w:val="16"/>
                                  <w:szCs w:val="16"/>
                                </w:rPr>
                              </w:pPr>
                              <w:r w:rsidRPr="007055A2">
                                <w:rPr>
                                  <w:rFonts w:asciiTheme="minorHAnsi" w:hAnsiTheme="minorHAnsi" w:cstheme="minorHAnsi"/>
                                  <w:i/>
                                  <w:iCs/>
                                  <w:color w:val="000000" w:themeColor="text1"/>
                                  <w:sz w:val="16"/>
                                  <w:szCs w:val="16"/>
                                </w:rPr>
                                <w:t>E</w:t>
                              </w:r>
                              <w:r w:rsidR="009F3AD0" w:rsidRPr="007055A2">
                                <w:rPr>
                                  <w:rFonts w:asciiTheme="minorHAnsi" w:hAnsiTheme="minorHAnsi" w:cstheme="minorHAnsi"/>
                                  <w:i/>
                                  <w:iCs/>
                                  <w:color w:val="000000" w:themeColor="text1"/>
                                  <w:sz w:val="16"/>
                                  <w:szCs w:val="16"/>
                                </w:rPr>
                                <w:t>.</w:t>
                              </w:r>
                              <w:r w:rsidRPr="007055A2">
                                <w:rPr>
                                  <w:rFonts w:asciiTheme="minorHAnsi" w:hAnsiTheme="minorHAnsi" w:cstheme="minorHAnsi"/>
                                  <w:i/>
                                  <w:iCs/>
                                  <w:color w:val="000000" w:themeColor="text1"/>
                                  <w:sz w:val="16"/>
                                  <w:szCs w:val="16"/>
                                </w:rPr>
                                <w:t>g.</w:t>
                              </w:r>
                              <w:r w:rsidR="006538C0">
                                <w:rPr>
                                  <w:rFonts w:asciiTheme="minorHAnsi" w:hAnsiTheme="minorHAnsi" w:cstheme="minorHAnsi"/>
                                  <w:i/>
                                  <w:iCs/>
                                  <w:color w:val="000000" w:themeColor="text1"/>
                                  <w:sz w:val="16"/>
                                  <w:szCs w:val="16"/>
                                </w:rPr>
                                <w:t>,</w:t>
                              </w:r>
                              <w:r w:rsidR="00F81F86" w:rsidRPr="007055A2">
                                <w:rPr>
                                  <w:rFonts w:asciiTheme="minorHAnsi" w:hAnsiTheme="minorHAnsi" w:cstheme="minorHAnsi"/>
                                  <w:i/>
                                  <w:iCs/>
                                  <w:color w:val="000000" w:themeColor="text1"/>
                                  <w:sz w:val="16"/>
                                  <w:szCs w:val="16"/>
                                </w:rPr>
                                <w:t xml:space="preserve"> </w:t>
                              </w:r>
                              <w:r w:rsidRPr="007055A2">
                                <w:rPr>
                                  <w:rFonts w:asciiTheme="minorHAnsi" w:hAnsiTheme="minorHAnsi" w:cstheme="minorHAnsi"/>
                                  <w:i/>
                                  <w:iCs/>
                                  <w:color w:val="000000" w:themeColor="text1"/>
                                  <w:sz w:val="16"/>
                                  <w:szCs w:val="16"/>
                                </w:rPr>
                                <w:t xml:space="preserve">If you are applying for </w:t>
                              </w:r>
                              <w:r w:rsidR="00686010" w:rsidRPr="007055A2">
                                <w:rPr>
                                  <w:rFonts w:asciiTheme="minorHAnsi" w:hAnsiTheme="minorHAnsi" w:cstheme="minorHAnsi"/>
                                  <w:i/>
                                  <w:iCs/>
                                  <w:color w:val="000000" w:themeColor="text1"/>
                                  <w:sz w:val="16"/>
                                  <w:szCs w:val="16"/>
                                </w:rPr>
                                <w:t>leave to appeal,</w:t>
                              </w:r>
                              <w:r w:rsidRPr="007055A2">
                                <w:rPr>
                                  <w:rFonts w:asciiTheme="minorHAnsi" w:hAnsiTheme="minorHAnsi" w:cstheme="minorHAnsi"/>
                                  <w:i/>
                                  <w:iCs/>
                                  <w:color w:val="000000" w:themeColor="text1"/>
                                  <w:sz w:val="16"/>
                                  <w:szCs w:val="16"/>
                                </w:rPr>
                                <w:t xml:space="preserve"> enter</w:t>
                              </w:r>
                              <w:r w:rsidR="001E4F02" w:rsidRPr="007055A2">
                                <w:rPr>
                                  <w:rFonts w:asciiTheme="minorHAnsi" w:hAnsiTheme="minorHAnsi" w:cstheme="minorHAnsi"/>
                                  <w:i/>
                                  <w:iCs/>
                                  <w:color w:val="000000" w:themeColor="text1"/>
                                  <w:sz w:val="16"/>
                                  <w:szCs w:val="16"/>
                                </w:rPr>
                                <w:t xml:space="preserve"> </w:t>
                              </w:r>
                              <w:r w:rsidR="00D0368E">
                                <w:rPr>
                                  <w:rFonts w:asciiTheme="minorHAnsi" w:hAnsiTheme="minorHAnsi" w:cstheme="minorHAnsi"/>
                                  <w:iCs/>
                                  <w:color w:val="000000" w:themeColor="text1"/>
                                  <w:sz w:val="16"/>
                                  <w:szCs w:val="16"/>
                                </w:rPr>
                                <w:t>“</w:t>
                              </w:r>
                              <w:r w:rsidR="00C708E1" w:rsidRPr="007055A2">
                                <w:rPr>
                                  <w:rFonts w:asciiTheme="minorHAnsi" w:hAnsiTheme="minorHAnsi" w:cstheme="minorHAnsi"/>
                                  <w:i/>
                                  <w:iCs/>
                                  <w:color w:val="000000" w:themeColor="text1"/>
                                  <w:sz w:val="16"/>
                                  <w:szCs w:val="16"/>
                                </w:rPr>
                                <w:t>S</w:t>
                              </w:r>
                              <w:r w:rsidR="001E4F02" w:rsidRPr="007055A2">
                                <w:rPr>
                                  <w:rFonts w:asciiTheme="minorHAnsi" w:hAnsiTheme="minorHAnsi" w:cstheme="minorHAnsi"/>
                                  <w:i/>
                                  <w:iCs/>
                                  <w:color w:val="000000" w:themeColor="text1"/>
                                  <w:sz w:val="16"/>
                                  <w:szCs w:val="16"/>
                                </w:rPr>
                                <w:t>ectio</w:t>
                              </w:r>
                              <w:r w:rsidR="00686010" w:rsidRPr="007055A2">
                                <w:rPr>
                                  <w:rFonts w:asciiTheme="minorHAnsi" w:hAnsiTheme="minorHAnsi" w:cstheme="minorHAnsi"/>
                                  <w:i/>
                                  <w:iCs/>
                                  <w:color w:val="000000" w:themeColor="text1"/>
                                  <w:sz w:val="16"/>
                                  <w:szCs w:val="16"/>
                                </w:rPr>
                                <w:t>n 31</w:t>
                              </w:r>
                              <w:r w:rsidR="001E4F02" w:rsidRPr="007055A2">
                                <w:rPr>
                                  <w:rFonts w:asciiTheme="minorHAnsi" w:hAnsiTheme="minorHAnsi" w:cstheme="minorHAnsi"/>
                                  <w:i/>
                                  <w:iCs/>
                                  <w:color w:val="000000" w:themeColor="text1"/>
                                  <w:sz w:val="16"/>
                                  <w:szCs w:val="16"/>
                                </w:rPr>
                                <w:t xml:space="preserve"> of the </w:t>
                              </w:r>
                              <w:r w:rsidR="001E4F02" w:rsidRPr="007055A2">
                                <w:rPr>
                                  <w:rFonts w:asciiTheme="minorHAnsi" w:hAnsiTheme="minorHAnsi" w:cstheme="minorHAnsi"/>
                                  <w:color w:val="000000" w:themeColor="text1"/>
                                  <w:sz w:val="16"/>
                                  <w:szCs w:val="16"/>
                                </w:rPr>
                                <w:t>Court of Appeal Act</w:t>
                              </w:r>
                              <w:r w:rsidR="00130A17">
                                <w:rPr>
                                  <w:rFonts w:asciiTheme="minorHAnsi" w:hAnsiTheme="minorHAnsi" w:cstheme="minorHAnsi"/>
                                  <w:color w:val="000000" w:themeColor="text1"/>
                                  <w:sz w:val="16"/>
                                  <w:szCs w:val="16"/>
                                </w:rPr>
                                <w:t>.</w:t>
                              </w:r>
                              <w:r w:rsidR="00D0368E">
                                <w:rPr>
                                  <w:rFonts w:asciiTheme="minorHAnsi" w:hAnsiTheme="minorHAnsi" w:cstheme="minorHAnsi"/>
                                  <w:color w:val="000000" w:themeColor="text1"/>
                                  <w:sz w:val="16"/>
                                  <w:szCs w:val="16"/>
                                </w:rPr>
                                <w:t>”</w:t>
                              </w:r>
                              <w:r w:rsidR="001E4F02" w:rsidRPr="007055A2">
                                <w:rPr>
                                  <w:rFonts w:asciiTheme="minorHAnsi" w:hAnsiTheme="minorHAnsi" w:cstheme="minorHAnsi"/>
                                  <w:i/>
                                  <w:iCs/>
                                  <w:color w:val="000000" w:themeColor="text1"/>
                                  <w:sz w:val="16"/>
                                  <w:szCs w:val="16"/>
                                </w:rPr>
                                <w:t xml:space="preserve"> </w:t>
                              </w:r>
                              <w:r w:rsidRPr="007055A2">
                                <w:rPr>
                                  <w:rFonts w:asciiTheme="minorHAnsi" w:hAnsiTheme="minorHAnsi" w:cstheme="minorHAnsi"/>
                                  <w:i/>
                                  <w:iCs/>
                                  <w:color w:val="000000" w:themeColor="text1"/>
                                  <w:sz w:val="16"/>
                                  <w:szCs w:val="16"/>
                                </w:rPr>
                                <w:t xml:space="preserve">If you are applying for </w:t>
                              </w:r>
                              <w:r w:rsidR="00686010" w:rsidRPr="007055A2">
                                <w:rPr>
                                  <w:rFonts w:asciiTheme="minorHAnsi" w:hAnsiTheme="minorHAnsi" w:cstheme="minorHAnsi"/>
                                  <w:i/>
                                  <w:iCs/>
                                  <w:color w:val="000000" w:themeColor="text1"/>
                                  <w:sz w:val="16"/>
                                  <w:szCs w:val="16"/>
                                </w:rPr>
                                <w:t>a stay of proceedings</w:t>
                              </w:r>
                              <w:r w:rsidRPr="007055A2">
                                <w:rPr>
                                  <w:rFonts w:asciiTheme="minorHAnsi" w:hAnsiTheme="minorHAnsi" w:cstheme="minorHAnsi"/>
                                  <w:i/>
                                  <w:iCs/>
                                  <w:color w:val="000000" w:themeColor="text1"/>
                                  <w:sz w:val="16"/>
                                  <w:szCs w:val="16"/>
                                </w:rPr>
                                <w:t>, enter</w:t>
                              </w:r>
                              <w:r w:rsidR="003523E9" w:rsidRPr="007055A2">
                                <w:rPr>
                                  <w:rFonts w:asciiTheme="minorHAnsi" w:hAnsiTheme="minorHAnsi" w:cstheme="minorHAnsi"/>
                                  <w:i/>
                                  <w:iCs/>
                                  <w:color w:val="000000" w:themeColor="text1"/>
                                  <w:sz w:val="16"/>
                                  <w:szCs w:val="16"/>
                                </w:rPr>
                                <w:t xml:space="preserve"> </w:t>
                              </w:r>
                              <w:r w:rsidR="00D0368E">
                                <w:rPr>
                                  <w:rFonts w:asciiTheme="minorHAnsi" w:hAnsiTheme="minorHAnsi" w:cstheme="minorHAnsi"/>
                                  <w:iCs/>
                                  <w:color w:val="000000" w:themeColor="text1"/>
                                  <w:sz w:val="16"/>
                                  <w:szCs w:val="16"/>
                                </w:rPr>
                                <w:t>“</w:t>
                              </w:r>
                              <w:r w:rsidRPr="007055A2">
                                <w:rPr>
                                  <w:rFonts w:asciiTheme="minorHAnsi" w:hAnsiTheme="minorHAnsi" w:cstheme="minorHAnsi"/>
                                  <w:i/>
                                  <w:iCs/>
                                  <w:color w:val="000000" w:themeColor="text1"/>
                                  <w:sz w:val="16"/>
                                  <w:szCs w:val="16"/>
                                </w:rPr>
                                <w:t>Sectio</w:t>
                              </w:r>
                              <w:r w:rsidR="00686010" w:rsidRPr="007055A2">
                                <w:rPr>
                                  <w:rFonts w:asciiTheme="minorHAnsi" w:hAnsiTheme="minorHAnsi" w:cstheme="minorHAnsi"/>
                                  <w:i/>
                                  <w:iCs/>
                                  <w:color w:val="000000" w:themeColor="text1"/>
                                  <w:sz w:val="16"/>
                                  <w:szCs w:val="16"/>
                                </w:rPr>
                                <w:t>n 33</w:t>
                              </w:r>
                              <w:r w:rsidRPr="007055A2">
                                <w:rPr>
                                  <w:rFonts w:asciiTheme="minorHAnsi" w:hAnsiTheme="minorHAnsi" w:cstheme="minorHAnsi"/>
                                  <w:i/>
                                  <w:iCs/>
                                  <w:color w:val="FF0000"/>
                                  <w:sz w:val="16"/>
                                  <w:szCs w:val="16"/>
                                </w:rPr>
                                <w:t xml:space="preserve"> </w:t>
                              </w:r>
                              <w:r w:rsidRPr="007055A2">
                                <w:rPr>
                                  <w:rFonts w:asciiTheme="minorHAnsi" w:hAnsiTheme="minorHAnsi" w:cstheme="minorHAnsi"/>
                                  <w:i/>
                                  <w:iCs/>
                                  <w:color w:val="000000" w:themeColor="text1"/>
                                  <w:sz w:val="16"/>
                                  <w:szCs w:val="16"/>
                                </w:rPr>
                                <w:t xml:space="preserve">of the </w:t>
                              </w:r>
                              <w:r w:rsidRPr="007055A2">
                                <w:rPr>
                                  <w:rFonts w:asciiTheme="minorHAnsi" w:hAnsiTheme="minorHAnsi" w:cstheme="minorHAnsi"/>
                                  <w:color w:val="000000" w:themeColor="text1"/>
                                  <w:sz w:val="16"/>
                                  <w:szCs w:val="16"/>
                                </w:rPr>
                                <w:t>Court of Appeal Act</w:t>
                              </w:r>
                              <w:r w:rsidR="00130A17">
                                <w:rPr>
                                  <w:rFonts w:asciiTheme="minorHAnsi" w:hAnsiTheme="minorHAnsi" w:cstheme="minorHAnsi"/>
                                  <w:color w:val="000000" w:themeColor="text1"/>
                                  <w:sz w:val="16"/>
                                  <w:szCs w:val="16"/>
                                </w:rPr>
                                <w:t>.</w:t>
                              </w:r>
                              <w:r w:rsidR="00D0368E">
                                <w:rPr>
                                  <w:rFonts w:asciiTheme="minorHAnsi" w:hAnsiTheme="minorHAnsi" w:cstheme="minorHAnsi"/>
                                  <w:color w:val="000000" w:themeColor="text1"/>
                                  <w:sz w:val="16"/>
                                  <w:szCs w:val="16"/>
                                </w:rPr>
                                <w:t>”</w:t>
                              </w:r>
                              <w:r w:rsidRPr="007055A2">
                                <w:rPr>
                                  <w:rFonts w:asciiTheme="minorHAnsi" w:hAnsiTheme="minorHAnsi" w:cstheme="minorHAnsi"/>
                                  <w:i/>
                                  <w:iCs/>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56A376" id="Group 10" o:spid="_x0000_s1056" style="position:absolute;margin-left:9.05pt;margin-top:6.95pt;width:2in;height:118.8pt;z-index:251762688;mso-width-relative:margin;mso-height-relative:margin" coordorigin="661" coordsize="17179,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">
                <v:shape id="Right Arrow 11" o:spid="_x0000_s1057" type="#_x0000_t13" style="position:absolute;left:1096;width:16745;height:4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" adj="21094,1301" fillcolor="#f2f2f2" strokecolor="#f2f2f2" strokeweight="2pt"/>
                <v:shape id="Text Box 15" o:spid="_x0000_s1058" type="#_x0000_t202" style="position:absolute;left:661;top:326;width:16183;height:4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61EC38D9" w14:textId="77777777" w:rsidR="00140E04" w:rsidRPr="009D6842" w:rsidRDefault="00890023" w:rsidP="00140E04">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Enter the section(s) or rule(s)</w:t>
                        </w:r>
                        <w:r w:rsidR="00457250" w:rsidRPr="009D6842">
                          <w:rPr>
                            <w:rFonts w:asciiTheme="minorHAnsi" w:hAnsiTheme="minorHAnsi" w:cstheme="minorHAnsi"/>
                            <w:b/>
                            <w:color w:val="000000" w:themeColor="text1"/>
                            <w:sz w:val="16"/>
                            <w:szCs w:val="16"/>
                          </w:rPr>
                          <w:t xml:space="preserve"> that you are relying on for your application</w:t>
                        </w:r>
                      </w:p>
                      <w:p w14:paraId="3E4DD23F" w14:textId="138C1F0D" w:rsidR="00457250" w:rsidRPr="007055A2" w:rsidRDefault="00457250" w:rsidP="001E4F02">
                        <w:pPr>
                          <w:jc w:val="right"/>
                          <w:rPr>
                            <w:rFonts w:asciiTheme="minorHAnsi" w:hAnsiTheme="minorHAnsi" w:cstheme="minorHAnsi"/>
                            <w:i/>
                            <w:iCs/>
                            <w:color w:val="000000" w:themeColor="text1"/>
                            <w:sz w:val="16"/>
                            <w:szCs w:val="16"/>
                          </w:rPr>
                        </w:pPr>
                        <w:r w:rsidRPr="007055A2">
                          <w:rPr>
                            <w:rFonts w:asciiTheme="minorHAnsi" w:hAnsiTheme="minorHAnsi" w:cstheme="minorHAnsi"/>
                            <w:i/>
                            <w:iCs/>
                            <w:color w:val="000000" w:themeColor="text1"/>
                            <w:sz w:val="16"/>
                            <w:szCs w:val="16"/>
                          </w:rPr>
                          <w:t>E</w:t>
                        </w:r>
                        <w:r w:rsidR="009F3AD0" w:rsidRPr="007055A2">
                          <w:rPr>
                            <w:rFonts w:asciiTheme="minorHAnsi" w:hAnsiTheme="minorHAnsi" w:cstheme="minorHAnsi"/>
                            <w:i/>
                            <w:iCs/>
                            <w:color w:val="000000" w:themeColor="text1"/>
                            <w:sz w:val="16"/>
                            <w:szCs w:val="16"/>
                          </w:rPr>
                          <w:t>.</w:t>
                        </w:r>
                        <w:r w:rsidRPr="007055A2">
                          <w:rPr>
                            <w:rFonts w:asciiTheme="minorHAnsi" w:hAnsiTheme="minorHAnsi" w:cstheme="minorHAnsi"/>
                            <w:i/>
                            <w:iCs/>
                            <w:color w:val="000000" w:themeColor="text1"/>
                            <w:sz w:val="16"/>
                            <w:szCs w:val="16"/>
                          </w:rPr>
                          <w:t>g.</w:t>
                        </w:r>
                        <w:r w:rsidR="006538C0">
                          <w:rPr>
                            <w:rFonts w:asciiTheme="minorHAnsi" w:hAnsiTheme="minorHAnsi" w:cstheme="minorHAnsi"/>
                            <w:i/>
                            <w:iCs/>
                            <w:color w:val="000000" w:themeColor="text1"/>
                            <w:sz w:val="16"/>
                            <w:szCs w:val="16"/>
                          </w:rPr>
                          <w:t>,</w:t>
                        </w:r>
                        <w:r w:rsidR="00F81F86" w:rsidRPr="007055A2">
                          <w:rPr>
                            <w:rFonts w:asciiTheme="minorHAnsi" w:hAnsiTheme="minorHAnsi" w:cstheme="minorHAnsi"/>
                            <w:i/>
                            <w:iCs/>
                            <w:color w:val="000000" w:themeColor="text1"/>
                            <w:sz w:val="16"/>
                            <w:szCs w:val="16"/>
                          </w:rPr>
                          <w:t xml:space="preserve"> </w:t>
                        </w:r>
                        <w:r w:rsidRPr="007055A2">
                          <w:rPr>
                            <w:rFonts w:asciiTheme="minorHAnsi" w:hAnsiTheme="minorHAnsi" w:cstheme="minorHAnsi"/>
                            <w:i/>
                            <w:iCs/>
                            <w:color w:val="000000" w:themeColor="text1"/>
                            <w:sz w:val="16"/>
                            <w:szCs w:val="16"/>
                          </w:rPr>
                          <w:t xml:space="preserve">If you are applying for </w:t>
                        </w:r>
                        <w:r w:rsidR="00686010" w:rsidRPr="007055A2">
                          <w:rPr>
                            <w:rFonts w:asciiTheme="minorHAnsi" w:hAnsiTheme="minorHAnsi" w:cstheme="minorHAnsi"/>
                            <w:i/>
                            <w:iCs/>
                            <w:color w:val="000000" w:themeColor="text1"/>
                            <w:sz w:val="16"/>
                            <w:szCs w:val="16"/>
                          </w:rPr>
                          <w:t>leave to appeal,</w:t>
                        </w:r>
                        <w:r w:rsidRPr="007055A2">
                          <w:rPr>
                            <w:rFonts w:asciiTheme="minorHAnsi" w:hAnsiTheme="minorHAnsi" w:cstheme="minorHAnsi"/>
                            <w:i/>
                            <w:iCs/>
                            <w:color w:val="000000" w:themeColor="text1"/>
                            <w:sz w:val="16"/>
                            <w:szCs w:val="16"/>
                          </w:rPr>
                          <w:t xml:space="preserve"> enter</w:t>
                        </w:r>
                        <w:r w:rsidR="001E4F02" w:rsidRPr="007055A2">
                          <w:rPr>
                            <w:rFonts w:asciiTheme="minorHAnsi" w:hAnsiTheme="minorHAnsi" w:cstheme="minorHAnsi"/>
                            <w:i/>
                            <w:iCs/>
                            <w:color w:val="000000" w:themeColor="text1"/>
                            <w:sz w:val="16"/>
                            <w:szCs w:val="16"/>
                          </w:rPr>
                          <w:t xml:space="preserve"> </w:t>
                        </w:r>
                        <w:r w:rsidR="00D0368E">
                          <w:rPr>
                            <w:rFonts w:asciiTheme="minorHAnsi" w:hAnsiTheme="minorHAnsi" w:cstheme="minorHAnsi"/>
                            <w:iCs/>
                            <w:color w:val="000000" w:themeColor="text1"/>
                            <w:sz w:val="16"/>
                            <w:szCs w:val="16"/>
                          </w:rPr>
                          <w:t>“</w:t>
                        </w:r>
                        <w:r w:rsidR="00C708E1" w:rsidRPr="007055A2">
                          <w:rPr>
                            <w:rFonts w:asciiTheme="minorHAnsi" w:hAnsiTheme="minorHAnsi" w:cstheme="minorHAnsi"/>
                            <w:i/>
                            <w:iCs/>
                            <w:color w:val="000000" w:themeColor="text1"/>
                            <w:sz w:val="16"/>
                            <w:szCs w:val="16"/>
                          </w:rPr>
                          <w:t>S</w:t>
                        </w:r>
                        <w:r w:rsidR="001E4F02" w:rsidRPr="007055A2">
                          <w:rPr>
                            <w:rFonts w:asciiTheme="minorHAnsi" w:hAnsiTheme="minorHAnsi" w:cstheme="minorHAnsi"/>
                            <w:i/>
                            <w:iCs/>
                            <w:color w:val="000000" w:themeColor="text1"/>
                            <w:sz w:val="16"/>
                            <w:szCs w:val="16"/>
                          </w:rPr>
                          <w:t>ectio</w:t>
                        </w:r>
                        <w:r w:rsidR="00686010" w:rsidRPr="007055A2">
                          <w:rPr>
                            <w:rFonts w:asciiTheme="minorHAnsi" w:hAnsiTheme="minorHAnsi" w:cstheme="minorHAnsi"/>
                            <w:i/>
                            <w:iCs/>
                            <w:color w:val="000000" w:themeColor="text1"/>
                            <w:sz w:val="16"/>
                            <w:szCs w:val="16"/>
                          </w:rPr>
                          <w:t>n 31</w:t>
                        </w:r>
                        <w:r w:rsidR="001E4F02" w:rsidRPr="007055A2">
                          <w:rPr>
                            <w:rFonts w:asciiTheme="minorHAnsi" w:hAnsiTheme="minorHAnsi" w:cstheme="minorHAnsi"/>
                            <w:i/>
                            <w:iCs/>
                            <w:color w:val="000000" w:themeColor="text1"/>
                            <w:sz w:val="16"/>
                            <w:szCs w:val="16"/>
                          </w:rPr>
                          <w:t xml:space="preserve"> of the </w:t>
                        </w:r>
                        <w:r w:rsidR="001E4F02" w:rsidRPr="007055A2">
                          <w:rPr>
                            <w:rFonts w:asciiTheme="minorHAnsi" w:hAnsiTheme="minorHAnsi" w:cstheme="minorHAnsi"/>
                            <w:color w:val="000000" w:themeColor="text1"/>
                            <w:sz w:val="16"/>
                            <w:szCs w:val="16"/>
                          </w:rPr>
                          <w:t>Court of Appeal Act</w:t>
                        </w:r>
                        <w:r w:rsidR="00130A17">
                          <w:rPr>
                            <w:rFonts w:asciiTheme="minorHAnsi" w:hAnsiTheme="minorHAnsi" w:cstheme="minorHAnsi"/>
                            <w:color w:val="000000" w:themeColor="text1"/>
                            <w:sz w:val="16"/>
                            <w:szCs w:val="16"/>
                          </w:rPr>
                          <w:t>.</w:t>
                        </w:r>
                        <w:r w:rsidR="00D0368E">
                          <w:rPr>
                            <w:rFonts w:asciiTheme="minorHAnsi" w:hAnsiTheme="minorHAnsi" w:cstheme="minorHAnsi"/>
                            <w:color w:val="000000" w:themeColor="text1"/>
                            <w:sz w:val="16"/>
                            <w:szCs w:val="16"/>
                          </w:rPr>
                          <w:t>”</w:t>
                        </w:r>
                        <w:r w:rsidR="001E4F02" w:rsidRPr="007055A2">
                          <w:rPr>
                            <w:rFonts w:asciiTheme="minorHAnsi" w:hAnsiTheme="minorHAnsi" w:cstheme="minorHAnsi"/>
                            <w:i/>
                            <w:iCs/>
                            <w:color w:val="000000" w:themeColor="text1"/>
                            <w:sz w:val="16"/>
                            <w:szCs w:val="16"/>
                          </w:rPr>
                          <w:t xml:space="preserve"> </w:t>
                        </w:r>
                        <w:r w:rsidRPr="007055A2">
                          <w:rPr>
                            <w:rFonts w:asciiTheme="minorHAnsi" w:hAnsiTheme="minorHAnsi" w:cstheme="minorHAnsi"/>
                            <w:i/>
                            <w:iCs/>
                            <w:color w:val="000000" w:themeColor="text1"/>
                            <w:sz w:val="16"/>
                            <w:szCs w:val="16"/>
                          </w:rPr>
                          <w:t xml:space="preserve">If you are applying for </w:t>
                        </w:r>
                        <w:r w:rsidR="00686010" w:rsidRPr="007055A2">
                          <w:rPr>
                            <w:rFonts w:asciiTheme="minorHAnsi" w:hAnsiTheme="minorHAnsi" w:cstheme="minorHAnsi"/>
                            <w:i/>
                            <w:iCs/>
                            <w:color w:val="000000" w:themeColor="text1"/>
                            <w:sz w:val="16"/>
                            <w:szCs w:val="16"/>
                          </w:rPr>
                          <w:t>a stay of proceedings</w:t>
                        </w:r>
                        <w:r w:rsidRPr="007055A2">
                          <w:rPr>
                            <w:rFonts w:asciiTheme="minorHAnsi" w:hAnsiTheme="minorHAnsi" w:cstheme="minorHAnsi"/>
                            <w:i/>
                            <w:iCs/>
                            <w:color w:val="000000" w:themeColor="text1"/>
                            <w:sz w:val="16"/>
                            <w:szCs w:val="16"/>
                          </w:rPr>
                          <w:t>, enter</w:t>
                        </w:r>
                        <w:r w:rsidR="003523E9" w:rsidRPr="007055A2">
                          <w:rPr>
                            <w:rFonts w:asciiTheme="minorHAnsi" w:hAnsiTheme="minorHAnsi" w:cstheme="minorHAnsi"/>
                            <w:i/>
                            <w:iCs/>
                            <w:color w:val="000000" w:themeColor="text1"/>
                            <w:sz w:val="16"/>
                            <w:szCs w:val="16"/>
                          </w:rPr>
                          <w:t xml:space="preserve"> </w:t>
                        </w:r>
                        <w:r w:rsidR="00D0368E">
                          <w:rPr>
                            <w:rFonts w:asciiTheme="minorHAnsi" w:hAnsiTheme="minorHAnsi" w:cstheme="minorHAnsi"/>
                            <w:iCs/>
                            <w:color w:val="000000" w:themeColor="text1"/>
                            <w:sz w:val="16"/>
                            <w:szCs w:val="16"/>
                          </w:rPr>
                          <w:t>“</w:t>
                        </w:r>
                        <w:r w:rsidRPr="007055A2">
                          <w:rPr>
                            <w:rFonts w:asciiTheme="minorHAnsi" w:hAnsiTheme="minorHAnsi" w:cstheme="minorHAnsi"/>
                            <w:i/>
                            <w:iCs/>
                            <w:color w:val="000000" w:themeColor="text1"/>
                            <w:sz w:val="16"/>
                            <w:szCs w:val="16"/>
                          </w:rPr>
                          <w:t>Sectio</w:t>
                        </w:r>
                        <w:r w:rsidR="00686010" w:rsidRPr="007055A2">
                          <w:rPr>
                            <w:rFonts w:asciiTheme="minorHAnsi" w:hAnsiTheme="minorHAnsi" w:cstheme="minorHAnsi"/>
                            <w:i/>
                            <w:iCs/>
                            <w:color w:val="000000" w:themeColor="text1"/>
                            <w:sz w:val="16"/>
                            <w:szCs w:val="16"/>
                          </w:rPr>
                          <w:t>n 33</w:t>
                        </w:r>
                        <w:r w:rsidRPr="007055A2">
                          <w:rPr>
                            <w:rFonts w:asciiTheme="minorHAnsi" w:hAnsiTheme="minorHAnsi" w:cstheme="minorHAnsi"/>
                            <w:i/>
                            <w:iCs/>
                            <w:color w:val="FF0000"/>
                            <w:sz w:val="16"/>
                            <w:szCs w:val="16"/>
                          </w:rPr>
                          <w:t xml:space="preserve"> </w:t>
                        </w:r>
                        <w:r w:rsidRPr="007055A2">
                          <w:rPr>
                            <w:rFonts w:asciiTheme="minorHAnsi" w:hAnsiTheme="minorHAnsi" w:cstheme="minorHAnsi"/>
                            <w:i/>
                            <w:iCs/>
                            <w:color w:val="000000" w:themeColor="text1"/>
                            <w:sz w:val="16"/>
                            <w:szCs w:val="16"/>
                          </w:rPr>
                          <w:t xml:space="preserve">of the </w:t>
                        </w:r>
                        <w:r w:rsidRPr="007055A2">
                          <w:rPr>
                            <w:rFonts w:asciiTheme="minorHAnsi" w:hAnsiTheme="minorHAnsi" w:cstheme="minorHAnsi"/>
                            <w:color w:val="000000" w:themeColor="text1"/>
                            <w:sz w:val="16"/>
                            <w:szCs w:val="16"/>
                          </w:rPr>
                          <w:t>Court of Appeal Act</w:t>
                        </w:r>
                        <w:r w:rsidR="00130A17">
                          <w:rPr>
                            <w:rFonts w:asciiTheme="minorHAnsi" w:hAnsiTheme="minorHAnsi" w:cstheme="minorHAnsi"/>
                            <w:color w:val="000000" w:themeColor="text1"/>
                            <w:sz w:val="16"/>
                            <w:szCs w:val="16"/>
                          </w:rPr>
                          <w:t>.</w:t>
                        </w:r>
                        <w:r w:rsidR="00D0368E">
                          <w:rPr>
                            <w:rFonts w:asciiTheme="minorHAnsi" w:hAnsiTheme="minorHAnsi" w:cstheme="minorHAnsi"/>
                            <w:color w:val="000000" w:themeColor="text1"/>
                            <w:sz w:val="16"/>
                            <w:szCs w:val="16"/>
                          </w:rPr>
                          <w:t>”</w:t>
                        </w:r>
                        <w:r w:rsidRPr="007055A2">
                          <w:rPr>
                            <w:rFonts w:asciiTheme="minorHAnsi" w:hAnsiTheme="minorHAnsi" w:cstheme="minorHAnsi"/>
                            <w:i/>
                            <w:iCs/>
                            <w:color w:val="000000" w:themeColor="text1"/>
                            <w:sz w:val="16"/>
                            <w:szCs w:val="16"/>
                          </w:rPr>
                          <w:t xml:space="preserve"> </w:t>
                        </w:r>
                      </w:p>
                    </w:txbxContent>
                  </v:textbox>
                </v:shape>
              </v:group>
            </w:pict>
          </mc:Fallback>
        </mc:AlternateContent>
      </w:r>
    </w:p>
    <w:p w14:paraId="3F71C8A5" w14:textId="447201CE" w:rsidR="00A9264E" w:rsidRDefault="00A9264E" w:rsidP="00F02314">
      <w:pPr>
        <w:sectPr w:rsidR="00A9264E" w:rsidSect="004258BB">
          <w:type w:val="continuous"/>
          <w:pgSz w:w="12240" w:h="15840"/>
          <w:pgMar w:top="851" w:right="851" w:bottom="851" w:left="851" w:header="720" w:footer="720" w:gutter="0"/>
          <w:cols w:space="720"/>
          <w:docGrid w:linePitch="360"/>
        </w:sectPr>
      </w:pPr>
    </w:p>
    <w:tbl>
      <w:tblPr>
        <w:tblStyle w:val="TableGrid"/>
        <w:tblW w:w="10206" w:type="dxa"/>
        <w:tblInd w:w="426" w:type="dxa"/>
        <w:tblLayout w:type="fixed"/>
        <w:tblCellMar>
          <w:left w:w="115" w:type="dxa"/>
          <w:right w:w="115" w:type="dxa"/>
        </w:tblCellMar>
        <w:tblLook w:val="04A0" w:firstRow="1" w:lastRow="0" w:firstColumn="1" w:lastColumn="0" w:noHBand="0" w:noVBand="1"/>
      </w:tblPr>
      <w:tblGrid>
        <w:gridCol w:w="2835"/>
        <w:gridCol w:w="7371"/>
      </w:tblGrid>
      <w:tr w:rsidR="00140E04" w14:paraId="652A6D1D" w14:textId="77777777" w:rsidTr="001D786A">
        <w:trPr>
          <w:trHeight w:val="2303"/>
        </w:trPr>
        <w:tc>
          <w:tcPr>
            <w:tcW w:w="2835" w:type="dxa"/>
            <w:tcBorders>
              <w:top w:val="nil"/>
              <w:left w:val="nil"/>
              <w:bottom w:val="nil"/>
              <w:right w:val="single" w:sz="4" w:space="0" w:color="auto"/>
            </w:tcBorders>
          </w:tcPr>
          <w:p w14:paraId="0B2B2874" w14:textId="37CC2413" w:rsidR="00140E04" w:rsidRDefault="00140E04" w:rsidP="001F3353">
            <w:bookmarkStart w:id="1" w:name="_Hlk130682519"/>
          </w:p>
        </w:tc>
        <w:tc>
          <w:tcPr>
            <w:tcW w:w="7371" w:type="dxa"/>
            <w:tcBorders>
              <w:left w:val="single" w:sz="4" w:space="0" w:color="auto"/>
            </w:tcBorders>
          </w:tcPr>
          <w:p w14:paraId="11BB9AB3" w14:textId="77777777" w:rsidR="006E29C7" w:rsidRPr="00A60B79" w:rsidRDefault="006E29C7" w:rsidP="006E29C7">
            <w:pPr>
              <w:rPr>
                <w:rFonts w:asciiTheme="minorHAnsi" w:hAnsiTheme="minorHAnsi"/>
                <w:color w:val="000000"/>
                <w:sz w:val="22"/>
                <w:shd w:val="clear" w:color="auto" w:fill="FFFFFF"/>
              </w:rPr>
            </w:pPr>
          </w:p>
        </w:tc>
      </w:tr>
    </w:tbl>
    <w:p w14:paraId="27A8D232" w14:textId="2B7CAD9C" w:rsidR="00890023" w:rsidRDefault="00890023" w:rsidP="0093218D">
      <w:pPr>
        <w:rPr>
          <w:noProof/>
          <w:lang w:eastAsia="en-CA"/>
        </w:rPr>
        <w:sectPr w:rsidR="00890023" w:rsidSect="004258BB">
          <w:type w:val="continuous"/>
          <w:pgSz w:w="12240" w:h="15840"/>
          <w:pgMar w:top="851" w:right="851" w:bottom="851" w:left="851" w:header="720" w:footer="720" w:gutter="0"/>
          <w:cols w:space="720"/>
          <w:docGrid w:linePitch="360"/>
        </w:sectPr>
      </w:pPr>
    </w:p>
    <w:tbl>
      <w:tblPr>
        <w:tblStyle w:val="TableGrid"/>
        <w:tblW w:w="10490" w:type="dxa"/>
        <w:tblInd w:w="142" w:type="dxa"/>
        <w:tblLayout w:type="fixed"/>
        <w:tblCellMar>
          <w:left w:w="115" w:type="dxa"/>
          <w:right w:w="115" w:type="dxa"/>
        </w:tblCellMar>
        <w:tblLook w:val="04A0" w:firstRow="1" w:lastRow="0" w:firstColumn="1" w:lastColumn="0" w:noHBand="0" w:noVBand="1"/>
      </w:tblPr>
      <w:tblGrid>
        <w:gridCol w:w="3119"/>
        <w:gridCol w:w="7371"/>
      </w:tblGrid>
      <w:tr w:rsidR="00EA059B" w14:paraId="479CB6ED" w14:textId="77777777" w:rsidTr="001D786A">
        <w:trPr>
          <w:trHeight w:val="2402"/>
        </w:trPr>
        <w:tc>
          <w:tcPr>
            <w:tcW w:w="3119" w:type="dxa"/>
            <w:tcBorders>
              <w:top w:val="nil"/>
              <w:left w:val="nil"/>
              <w:bottom w:val="nil"/>
              <w:right w:val="single" w:sz="4" w:space="0" w:color="auto"/>
            </w:tcBorders>
          </w:tcPr>
          <w:p w14:paraId="129487C8" w14:textId="5AFB9E32" w:rsidR="00EA059B" w:rsidRDefault="001362A8" w:rsidP="00EA059B">
            <w:r>
              <w:rPr>
                <w:noProof/>
                <w:lang w:eastAsia="en-CA"/>
              </w:rPr>
              <w:lastRenderedPageBreak/>
              <mc:AlternateContent>
                <mc:Choice Requires="wpg">
                  <w:drawing>
                    <wp:anchor distT="0" distB="0" distL="114300" distR="114300" simplePos="0" relativeHeight="251777024" behindDoc="0" locked="0" layoutInCell="1" allowOverlap="1" wp14:anchorId="18AA8405" wp14:editId="18AAC818">
                      <wp:simplePos x="0" y="0"/>
                      <wp:positionH relativeFrom="column">
                        <wp:posOffset>-25400</wp:posOffset>
                      </wp:positionH>
                      <wp:positionV relativeFrom="paragraph">
                        <wp:posOffset>85725</wp:posOffset>
                      </wp:positionV>
                      <wp:extent cx="1828800" cy="1314450"/>
                      <wp:effectExtent l="0" t="38100" r="38100" b="0"/>
                      <wp:wrapNone/>
                      <wp:docPr id="16" name="Group 16"/>
                      <wp:cNvGraphicFramePr/>
                      <a:graphic xmlns:a="http://schemas.openxmlformats.org/drawingml/2006/main">
                        <a:graphicData uri="http://schemas.microsoft.com/office/word/2010/wordprocessingGroup">
                          <wpg:wgp>
                            <wpg:cNvGrpSpPr/>
                            <wpg:grpSpPr>
                              <a:xfrm>
                                <a:off x="0" y="0"/>
                                <a:ext cx="1828800" cy="1314450"/>
                                <a:chOff x="109656" y="41696"/>
                                <a:chExt cx="1674495" cy="399580"/>
                              </a:xfrm>
                            </wpg:grpSpPr>
                            <wps:wsp>
                              <wps:cNvPr id="17" name="Right Arrow 17"/>
                              <wps:cNvSpPr/>
                              <wps:spPr>
                                <a:xfrm>
                                  <a:off x="109656" y="41696"/>
                                  <a:ext cx="1674495" cy="383946"/>
                                </a:xfrm>
                                <a:prstGeom prst="rightArrow">
                                  <a:avLst>
                                    <a:gd name="adj1" fmla="val 88632"/>
                                    <a:gd name="adj2" fmla="val 6144"/>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09656" y="70513"/>
                                  <a:ext cx="1557035" cy="370763"/>
                                </a:xfrm>
                                <a:prstGeom prst="rect">
                                  <a:avLst/>
                                </a:prstGeom>
                                <a:noFill/>
                                <a:ln w="6350">
                                  <a:noFill/>
                                </a:ln>
                              </wps:spPr>
                              <wps:txbx>
                                <w:txbxContent>
                                  <w:p w14:paraId="4C422DAF" w14:textId="1C4EE7B4" w:rsidR="00EA059B" w:rsidRPr="0041568C" w:rsidRDefault="00EA059B" w:rsidP="00EA059B">
                                    <w:pPr>
                                      <w:jc w:val="right"/>
                                      <w:rPr>
                                        <w:rFonts w:asciiTheme="minorHAnsi" w:hAnsiTheme="minorHAnsi" w:cstheme="minorHAnsi"/>
                                        <w:i/>
                                        <w:iCs/>
                                        <w:color w:val="000000" w:themeColor="text1"/>
                                        <w:sz w:val="16"/>
                                        <w:szCs w:val="16"/>
                                      </w:rPr>
                                    </w:pPr>
                                    <w:r w:rsidRPr="009D6842">
                                      <w:rPr>
                                        <w:rFonts w:asciiTheme="minorHAnsi" w:hAnsiTheme="minorHAnsi" w:cstheme="minorHAnsi"/>
                                        <w:b/>
                                        <w:color w:val="000000" w:themeColor="text1"/>
                                        <w:sz w:val="16"/>
                                        <w:szCs w:val="16"/>
                                      </w:rPr>
                                      <w:t>Enter the order</w:t>
                                    </w:r>
                                    <w:r w:rsidR="001E3469">
                                      <w:rPr>
                                        <w:rFonts w:asciiTheme="minorHAnsi" w:hAnsiTheme="minorHAnsi" w:cstheme="minorHAnsi"/>
                                        <w:b/>
                                        <w:color w:val="000000" w:themeColor="text1"/>
                                        <w:sz w:val="16"/>
                                        <w:szCs w:val="16"/>
                                      </w:rPr>
                                      <w:t>(s)</w:t>
                                    </w:r>
                                    <w:r w:rsidRPr="009D6842">
                                      <w:rPr>
                                        <w:rFonts w:asciiTheme="minorHAnsi" w:hAnsiTheme="minorHAnsi" w:cstheme="minorHAnsi"/>
                                        <w:b/>
                                        <w:color w:val="000000" w:themeColor="text1"/>
                                        <w:sz w:val="16"/>
                                        <w:szCs w:val="16"/>
                                      </w:rPr>
                                      <w:t xml:space="preserve"> that you are seeking</w:t>
                                    </w:r>
                                    <w:r>
                                      <w:rPr>
                                        <w:rFonts w:asciiTheme="minorHAnsi" w:hAnsiTheme="minorHAnsi" w:cstheme="minorHAnsi"/>
                                        <w:b/>
                                        <w:color w:val="000000" w:themeColor="text1"/>
                                        <w:sz w:val="16"/>
                                        <w:szCs w:val="16"/>
                                      </w:rPr>
                                      <w:br/>
                                    </w:r>
                                    <w:r w:rsidRPr="009F3AD0">
                                      <w:rPr>
                                        <w:rFonts w:asciiTheme="minorHAnsi" w:hAnsiTheme="minorHAnsi" w:cstheme="minorHAnsi"/>
                                        <w:i/>
                                        <w:iCs/>
                                        <w:color w:val="000000" w:themeColor="text1"/>
                                        <w:sz w:val="16"/>
                                        <w:szCs w:val="16"/>
                                      </w:rPr>
                                      <w:t>E.g.</w:t>
                                    </w:r>
                                    <w:r w:rsidR="006538C0">
                                      <w:rPr>
                                        <w:rFonts w:asciiTheme="minorHAnsi" w:hAnsiTheme="minorHAnsi" w:cstheme="minorHAnsi"/>
                                        <w:i/>
                                        <w:iCs/>
                                        <w:color w:val="000000" w:themeColor="text1"/>
                                        <w:sz w:val="16"/>
                                        <w:szCs w:val="16"/>
                                      </w:rPr>
                                      <w:t>,</w:t>
                                    </w:r>
                                    <w:r w:rsidRPr="009F3AD0">
                                      <w:rPr>
                                        <w:rFonts w:asciiTheme="minorHAnsi" w:hAnsiTheme="minorHAnsi" w:cstheme="minorHAnsi"/>
                                        <w:i/>
                                        <w:iCs/>
                                        <w:color w:val="000000" w:themeColor="text1"/>
                                        <w:sz w:val="16"/>
                                        <w:szCs w:val="16"/>
                                      </w:rPr>
                                      <w:t xml:space="preserve"> “stay of proceedings” or “extension of time to file an appeal book” and any request with respect to costs. If you are seeking leave to appeal, enter “leave to appeal the order of_________.”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AA8405" id="Group 16" o:spid="_x0000_s1059" style="position:absolute;margin-left:-2pt;margin-top:6.75pt;width:2in;height:103.5pt;z-index:251777024;mso-width-relative:margin;mso-height-relative:margin" coordorigin="1096,416" coordsize="16744,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">
                      <v:shape id="Right Arrow 17" o:spid="_x0000_s1060" type="#_x0000_t13" style="position:absolute;left:1096;top:416;width:16745;height:3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" adj="21296,1228" fillcolor="#f2f2f2" strokecolor="#f2f2f2" strokeweight="2pt"/>
                      <v:shape id="Text Box 23" o:spid="_x0000_s1061" type="#_x0000_t202" style="position:absolute;left:1096;top:705;width:15570;height:3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C422DAF" w14:textId="1C4EE7B4" w:rsidR="00EA059B" w:rsidRPr="0041568C" w:rsidRDefault="00EA059B" w:rsidP="00EA059B">
                              <w:pPr>
                                <w:jc w:val="right"/>
                                <w:rPr>
                                  <w:rFonts w:asciiTheme="minorHAnsi" w:hAnsiTheme="minorHAnsi" w:cstheme="minorHAnsi"/>
                                  <w:i/>
                                  <w:iCs/>
                                  <w:color w:val="000000" w:themeColor="text1"/>
                                  <w:sz w:val="16"/>
                                  <w:szCs w:val="16"/>
                                </w:rPr>
                              </w:pPr>
                              <w:r w:rsidRPr="009D6842">
                                <w:rPr>
                                  <w:rFonts w:asciiTheme="minorHAnsi" w:hAnsiTheme="minorHAnsi" w:cstheme="minorHAnsi"/>
                                  <w:b/>
                                  <w:color w:val="000000" w:themeColor="text1"/>
                                  <w:sz w:val="16"/>
                                  <w:szCs w:val="16"/>
                                </w:rPr>
                                <w:t>Enter the order</w:t>
                              </w:r>
                              <w:r w:rsidR="001E3469">
                                <w:rPr>
                                  <w:rFonts w:asciiTheme="minorHAnsi" w:hAnsiTheme="minorHAnsi" w:cstheme="minorHAnsi"/>
                                  <w:b/>
                                  <w:color w:val="000000" w:themeColor="text1"/>
                                  <w:sz w:val="16"/>
                                  <w:szCs w:val="16"/>
                                </w:rPr>
                                <w:t>(s)</w:t>
                              </w:r>
                              <w:r w:rsidRPr="009D6842">
                                <w:rPr>
                                  <w:rFonts w:asciiTheme="minorHAnsi" w:hAnsiTheme="minorHAnsi" w:cstheme="minorHAnsi"/>
                                  <w:b/>
                                  <w:color w:val="000000" w:themeColor="text1"/>
                                  <w:sz w:val="16"/>
                                  <w:szCs w:val="16"/>
                                </w:rPr>
                                <w:t xml:space="preserve"> that you are seeking</w:t>
                              </w:r>
                              <w:r>
                                <w:rPr>
                                  <w:rFonts w:asciiTheme="minorHAnsi" w:hAnsiTheme="minorHAnsi" w:cstheme="minorHAnsi"/>
                                  <w:b/>
                                  <w:color w:val="000000" w:themeColor="text1"/>
                                  <w:sz w:val="16"/>
                                  <w:szCs w:val="16"/>
                                </w:rPr>
                                <w:br/>
                              </w:r>
                              <w:r w:rsidRPr="009F3AD0">
                                <w:rPr>
                                  <w:rFonts w:asciiTheme="minorHAnsi" w:hAnsiTheme="minorHAnsi" w:cstheme="minorHAnsi"/>
                                  <w:i/>
                                  <w:iCs/>
                                  <w:color w:val="000000" w:themeColor="text1"/>
                                  <w:sz w:val="16"/>
                                  <w:szCs w:val="16"/>
                                </w:rPr>
                                <w:t>E.g.</w:t>
                              </w:r>
                              <w:r w:rsidR="006538C0">
                                <w:rPr>
                                  <w:rFonts w:asciiTheme="minorHAnsi" w:hAnsiTheme="minorHAnsi" w:cstheme="minorHAnsi"/>
                                  <w:i/>
                                  <w:iCs/>
                                  <w:color w:val="000000" w:themeColor="text1"/>
                                  <w:sz w:val="16"/>
                                  <w:szCs w:val="16"/>
                                </w:rPr>
                                <w:t>,</w:t>
                              </w:r>
                              <w:r w:rsidRPr="009F3AD0">
                                <w:rPr>
                                  <w:rFonts w:asciiTheme="minorHAnsi" w:hAnsiTheme="minorHAnsi" w:cstheme="minorHAnsi"/>
                                  <w:i/>
                                  <w:iCs/>
                                  <w:color w:val="000000" w:themeColor="text1"/>
                                  <w:sz w:val="16"/>
                                  <w:szCs w:val="16"/>
                                </w:rPr>
                                <w:t xml:space="preserve"> “stay of proceedings” or “extension of time to file an appeal book” and any request with respect to costs. If you are seeking leave to appeal, enter “leave to appeal the order of_________.”</w:t>
                              </w:r>
                            </w:p>
                          </w:txbxContent>
                        </v:textbox>
                      </v:shape>
                    </v:group>
                  </w:pict>
                </mc:Fallback>
              </mc:AlternateContent>
            </w:r>
          </w:p>
        </w:tc>
        <w:tc>
          <w:tcPr>
            <w:tcW w:w="7371" w:type="dxa"/>
            <w:tcBorders>
              <w:left w:val="single" w:sz="4" w:space="0" w:color="auto"/>
              <w:right w:val="single" w:sz="4" w:space="0" w:color="auto"/>
            </w:tcBorders>
          </w:tcPr>
          <w:p w14:paraId="6729BF4C" w14:textId="77777777" w:rsidR="006E29C7" w:rsidRPr="00A60B79" w:rsidRDefault="006E29C7" w:rsidP="000F00BD">
            <w:pPr>
              <w:pStyle w:val="NormalWeb"/>
              <w:shd w:val="clear" w:color="auto" w:fill="FFFFFF"/>
              <w:spacing w:after="0"/>
              <w:rPr>
                <w:rFonts w:asciiTheme="minorHAnsi" w:hAnsiTheme="minorHAnsi"/>
                <w:color w:val="000000"/>
                <w:sz w:val="22"/>
                <w:shd w:val="clear" w:color="auto" w:fill="FFFFFF"/>
              </w:rPr>
            </w:pPr>
          </w:p>
        </w:tc>
      </w:tr>
      <w:bookmarkEnd w:id="1"/>
    </w:tbl>
    <w:p w14:paraId="622286A6" w14:textId="336B4DF3" w:rsidR="003523E9" w:rsidRDefault="003523E9" w:rsidP="00F02314">
      <w:pPr>
        <w:sectPr w:rsidR="003523E9" w:rsidSect="004258BB">
          <w:type w:val="continuous"/>
          <w:pgSz w:w="12240" w:h="15840"/>
          <w:pgMar w:top="851" w:right="851" w:bottom="851" w:left="851" w:header="720" w:footer="720" w:gutter="0"/>
          <w:cols w:space="720"/>
          <w:docGrid w:linePitch="360"/>
        </w:sect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gridCol w:w="7203"/>
      </w:tblGrid>
      <w:tr w:rsidR="003523E9" w:rsidRPr="004E1E21" w14:paraId="2A313883" w14:textId="77777777" w:rsidTr="004E78C5">
        <w:trPr>
          <w:cantSplit/>
          <w:trHeight w:val="702"/>
        </w:trPr>
        <w:tc>
          <w:tcPr>
            <w:tcW w:w="3260" w:type="dxa"/>
          </w:tcPr>
          <w:p w14:paraId="6194855D" w14:textId="67D00753" w:rsidR="003523E9" w:rsidRPr="004E1E21" w:rsidRDefault="00073A4D" w:rsidP="00436FC5">
            <w:r w:rsidRPr="004E1E21">
              <w:rPr>
                <w:noProof/>
                <w:lang w:eastAsia="en-CA"/>
              </w:rPr>
              <mc:AlternateContent>
                <mc:Choice Requires="wpg">
                  <w:drawing>
                    <wp:anchor distT="0" distB="0" distL="114300" distR="114300" simplePos="0" relativeHeight="251795456" behindDoc="0" locked="0" layoutInCell="1" allowOverlap="1" wp14:anchorId="2E64D743" wp14:editId="4A4C5E4F">
                      <wp:simplePos x="0" y="0"/>
                      <wp:positionH relativeFrom="column">
                        <wp:posOffset>-195308</wp:posOffset>
                      </wp:positionH>
                      <wp:positionV relativeFrom="paragraph">
                        <wp:posOffset>-201567</wp:posOffset>
                      </wp:positionV>
                      <wp:extent cx="1837056" cy="1095375"/>
                      <wp:effectExtent l="0" t="19050" r="29845" b="0"/>
                      <wp:wrapNone/>
                      <wp:docPr id="32" name="Group 32"/>
                      <wp:cNvGraphicFramePr/>
                      <a:graphic xmlns:a="http://schemas.openxmlformats.org/drawingml/2006/main">
                        <a:graphicData uri="http://schemas.microsoft.com/office/word/2010/wordprocessingGroup">
                          <wpg:wgp>
                            <wpg:cNvGrpSpPr/>
                            <wpg:grpSpPr>
                              <a:xfrm>
                                <a:off x="0" y="0"/>
                                <a:ext cx="1837056" cy="1095375"/>
                                <a:chOff x="58034" y="0"/>
                                <a:chExt cx="1726162" cy="659644"/>
                              </a:xfrm>
                            </wpg:grpSpPr>
                            <wps:wsp>
                              <wps:cNvPr id="33" name="Right Arrow 33"/>
                              <wps:cNvSpPr/>
                              <wps:spPr>
                                <a:xfrm>
                                  <a:off x="71462" y="0"/>
                                  <a:ext cx="1712734" cy="546732"/>
                                </a:xfrm>
                                <a:prstGeom prst="rightArrow">
                                  <a:avLst>
                                    <a:gd name="adj1" fmla="val 65842"/>
                                    <a:gd name="adj2" fmla="val 50000"/>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58034" y="90361"/>
                                  <a:ext cx="1530454" cy="569283"/>
                                </a:xfrm>
                                <a:prstGeom prst="rect">
                                  <a:avLst/>
                                </a:prstGeom>
                                <a:noFill/>
                                <a:ln w="6350">
                                  <a:noFill/>
                                </a:ln>
                              </wps:spPr>
                              <wps:txbx>
                                <w:txbxContent>
                                  <w:p w14:paraId="14FB3CEA" w14:textId="0172593D" w:rsidR="003523E9" w:rsidRDefault="00BA25A8" w:rsidP="003523E9">
                                    <w:pPr>
                                      <w:jc w:val="right"/>
                                      <w:rPr>
                                        <w:rFonts w:asciiTheme="minorHAnsi" w:hAnsiTheme="minorHAnsi" w:cstheme="minorHAnsi"/>
                                        <w:color w:val="000000" w:themeColor="text1"/>
                                        <w:sz w:val="16"/>
                                        <w:szCs w:val="16"/>
                                      </w:rPr>
                                    </w:pPr>
                                    <w:r w:rsidRPr="009D6842">
                                      <w:rPr>
                                        <w:rFonts w:asciiTheme="minorHAnsi" w:hAnsiTheme="minorHAnsi" w:cstheme="minorHAnsi"/>
                                        <w:b/>
                                        <w:color w:val="000000" w:themeColor="text1"/>
                                        <w:sz w:val="16"/>
                                        <w:szCs w:val="16"/>
                                      </w:rPr>
                                      <w:t>Is an application book required?</w:t>
                                    </w:r>
                                    <w:r w:rsidR="009F3AD0">
                                      <w:rPr>
                                        <w:rFonts w:asciiTheme="minorHAnsi" w:hAnsiTheme="minorHAnsi" w:cstheme="minorHAnsi"/>
                                        <w:color w:val="000000" w:themeColor="text1"/>
                                        <w:sz w:val="16"/>
                                        <w:szCs w:val="16"/>
                                      </w:rPr>
                                      <w:t xml:space="preserve"> </w:t>
                                    </w:r>
                                    <w:r w:rsidR="009F3AD0" w:rsidRPr="009D6842">
                                      <w:rPr>
                                        <w:rFonts w:asciiTheme="minorHAnsi" w:hAnsiTheme="minorHAnsi" w:cstheme="minorHAnsi"/>
                                        <w:i/>
                                        <w:color w:val="000000" w:themeColor="text1"/>
                                        <w:sz w:val="16"/>
                                        <w:szCs w:val="16"/>
                                      </w:rPr>
                                      <w:t xml:space="preserve">See </w:t>
                                    </w:r>
                                    <w:r w:rsidR="002074B7">
                                      <w:rPr>
                                        <w:rFonts w:asciiTheme="minorHAnsi" w:hAnsiTheme="minorHAnsi" w:cstheme="minorHAnsi"/>
                                        <w:i/>
                                        <w:color w:val="000000" w:themeColor="text1"/>
                                        <w:sz w:val="16"/>
                                        <w:szCs w:val="16"/>
                                      </w:rPr>
                                      <w:t>R</w:t>
                                    </w:r>
                                    <w:r w:rsidR="00966523" w:rsidRPr="009D6842">
                                      <w:rPr>
                                        <w:rFonts w:asciiTheme="minorHAnsi" w:hAnsiTheme="minorHAnsi" w:cstheme="minorHAnsi"/>
                                        <w:i/>
                                        <w:color w:val="000000" w:themeColor="text1"/>
                                        <w:sz w:val="16"/>
                                        <w:szCs w:val="16"/>
                                      </w:rPr>
                                      <w:t>ule 13 for leave applications and Division 2 of Part 9 of the Rules for other applications</w:t>
                                    </w:r>
                                    <w:r w:rsidR="00D0368E">
                                      <w:rPr>
                                        <w:rFonts w:asciiTheme="minorHAnsi" w:hAnsiTheme="minorHAnsi" w:cstheme="minorHAnsi"/>
                                        <w:color w:val="000000" w:themeColor="text1"/>
                                        <w:sz w:val="16"/>
                                        <w:szCs w:val="16"/>
                                      </w:rPr>
                                      <w:t>.</w:t>
                                    </w:r>
                                  </w:p>
                                  <w:p w14:paraId="055C8FD0" w14:textId="77777777" w:rsidR="009F3AD0" w:rsidRPr="003419DA" w:rsidRDefault="009F3AD0" w:rsidP="003523E9">
                                    <w:pPr>
                                      <w:jc w:val="right"/>
                                      <w:rPr>
                                        <w:rFonts w:asciiTheme="minorHAnsi" w:hAnsiTheme="minorHAnsi" w:cstheme="minorHAnsi"/>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64D743" id="Group 32" o:spid="_x0000_s1059" style="position:absolute;margin-left:-15.4pt;margin-top:-15.85pt;width:144.65pt;height:86.25pt;z-index:251795456;mso-width-relative:margin;mso-height-relative:margin" coordorigin="580" coordsize="17261,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">
                      <v:shape id="Right Arrow 33" o:spid="_x0000_s1060" type="#_x0000_t13" style="position:absolute;left:714;width:17127;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" adj="18152,3689" fillcolor="#f2f2f2" strokecolor="#f2f2f2" strokeweight="2pt"/>
                      <v:shape id="Text Box 34" o:spid="_x0000_s1061" type="#_x0000_t202" style="position:absolute;left:580;top:903;width:15304;height:5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14FB3CEA" w14:textId="0172593D" w:rsidR="003523E9" w:rsidRDefault="00BA25A8" w:rsidP="003523E9">
                              <w:pPr>
                                <w:jc w:val="right"/>
                                <w:rPr>
                                  <w:rFonts w:asciiTheme="minorHAnsi" w:hAnsiTheme="minorHAnsi" w:cstheme="minorHAnsi"/>
                                  <w:color w:val="000000" w:themeColor="text1"/>
                                  <w:sz w:val="16"/>
                                  <w:szCs w:val="16"/>
                                </w:rPr>
                              </w:pPr>
                              <w:r w:rsidRPr="009D6842">
                                <w:rPr>
                                  <w:rFonts w:asciiTheme="minorHAnsi" w:hAnsiTheme="minorHAnsi" w:cstheme="minorHAnsi"/>
                                  <w:b/>
                                  <w:color w:val="000000" w:themeColor="text1"/>
                                  <w:sz w:val="16"/>
                                  <w:szCs w:val="16"/>
                                </w:rPr>
                                <w:t>Is an application book required?</w:t>
                              </w:r>
                              <w:r w:rsidR="009F3AD0">
                                <w:rPr>
                                  <w:rFonts w:asciiTheme="minorHAnsi" w:hAnsiTheme="minorHAnsi" w:cstheme="minorHAnsi"/>
                                  <w:color w:val="000000" w:themeColor="text1"/>
                                  <w:sz w:val="16"/>
                                  <w:szCs w:val="16"/>
                                </w:rPr>
                                <w:t xml:space="preserve"> </w:t>
                              </w:r>
                              <w:r w:rsidR="009F3AD0" w:rsidRPr="009D6842">
                                <w:rPr>
                                  <w:rFonts w:asciiTheme="minorHAnsi" w:hAnsiTheme="minorHAnsi" w:cstheme="minorHAnsi"/>
                                  <w:i/>
                                  <w:color w:val="000000" w:themeColor="text1"/>
                                  <w:sz w:val="16"/>
                                  <w:szCs w:val="16"/>
                                </w:rPr>
                                <w:t xml:space="preserve">See </w:t>
                              </w:r>
                              <w:r w:rsidR="002074B7">
                                <w:rPr>
                                  <w:rFonts w:asciiTheme="minorHAnsi" w:hAnsiTheme="minorHAnsi" w:cstheme="minorHAnsi"/>
                                  <w:i/>
                                  <w:color w:val="000000" w:themeColor="text1"/>
                                  <w:sz w:val="16"/>
                                  <w:szCs w:val="16"/>
                                </w:rPr>
                                <w:t>R</w:t>
                              </w:r>
                              <w:r w:rsidR="00966523" w:rsidRPr="009D6842">
                                <w:rPr>
                                  <w:rFonts w:asciiTheme="minorHAnsi" w:hAnsiTheme="minorHAnsi" w:cstheme="minorHAnsi"/>
                                  <w:i/>
                                  <w:color w:val="000000" w:themeColor="text1"/>
                                  <w:sz w:val="16"/>
                                  <w:szCs w:val="16"/>
                                </w:rPr>
                                <w:t>ule 13 for leave applications and Division 2 of Part 9 of the Rules for other applications</w:t>
                              </w:r>
                              <w:r w:rsidR="00D0368E">
                                <w:rPr>
                                  <w:rFonts w:asciiTheme="minorHAnsi" w:hAnsiTheme="minorHAnsi" w:cstheme="minorHAnsi"/>
                                  <w:color w:val="000000" w:themeColor="text1"/>
                                  <w:sz w:val="16"/>
                                  <w:szCs w:val="16"/>
                                </w:rPr>
                                <w:t>.</w:t>
                              </w:r>
                            </w:p>
                            <w:p w14:paraId="055C8FD0" w14:textId="77777777" w:rsidR="009F3AD0" w:rsidRPr="003419DA" w:rsidRDefault="009F3AD0" w:rsidP="003523E9">
                              <w:pPr>
                                <w:jc w:val="right"/>
                                <w:rPr>
                                  <w:rFonts w:asciiTheme="minorHAnsi" w:hAnsiTheme="minorHAnsi" w:cstheme="minorHAnsi"/>
                                  <w:color w:val="000000" w:themeColor="text1"/>
                                  <w:sz w:val="16"/>
                                  <w:szCs w:val="16"/>
                                </w:rPr>
                              </w:pPr>
                            </w:p>
                          </w:txbxContent>
                        </v:textbox>
                      </v:shape>
                    </v:group>
                  </w:pict>
                </mc:Fallback>
              </mc:AlternateContent>
            </w:r>
          </w:p>
        </w:tc>
        <w:tc>
          <w:tcPr>
            <w:tcW w:w="800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7"/>
              <w:gridCol w:w="1890"/>
            </w:tblGrid>
            <w:tr w:rsidR="003523E9" w:rsidRPr="004E1E21" w14:paraId="48315B67" w14:textId="77777777" w:rsidTr="00BA25A8">
              <w:trPr>
                <w:trHeight w:val="783"/>
              </w:trPr>
              <w:tc>
                <w:tcPr>
                  <w:tcW w:w="1687" w:type="dxa"/>
                  <w:vAlign w:val="center"/>
                </w:tcPr>
                <w:p w14:paraId="19CD32AE" w14:textId="77777777" w:rsidR="003523E9" w:rsidRPr="00FE708B" w:rsidRDefault="001D786A" w:rsidP="00BA25A8">
                  <w:pPr>
                    <w:rPr>
                      <w:rFonts w:asciiTheme="minorHAnsi" w:hAnsiTheme="minorHAnsi" w:cstheme="minorHAnsi"/>
                      <w:sz w:val="22"/>
                    </w:rPr>
                  </w:pPr>
                  <w:sdt>
                    <w:sdtPr>
                      <w:rPr>
                        <w:rFonts w:asciiTheme="minorHAnsi" w:hAnsiTheme="minorHAnsi" w:cstheme="minorHAnsi"/>
                        <w:sz w:val="22"/>
                      </w:rPr>
                      <w:id w:val="1988513799"/>
                      <w14:checkbox>
                        <w14:checked w14:val="0"/>
                        <w14:checkedState w14:val="2612" w14:font="MS Gothic"/>
                        <w14:uncheckedState w14:val="2610" w14:font="MS Gothic"/>
                      </w14:checkbox>
                    </w:sdtPr>
                    <w:sdtEndPr/>
                    <w:sdtContent>
                      <w:r w:rsidR="00BA25A8">
                        <w:rPr>
                          <w:rFonts w:ascii="MS Gothic" w:eastAsia="MS Gothic" w:hAnsi="MS Gothic" w:cstheme="minorHAnsi" w:hint="eastAsia"/>
                          <w:sz w:val="22"/>
                        </w:rPr>
                        <w:t>☐</w:t>
                      </w:r>
                    </w:sdtContent>
                  </w:sdt>
                  <w:r w:rsidR="003523E9" w:rsidRPr="00FE708B">
                    <w:rPr>
                      <w:rFonts w:asciiTheme="minorHAnsi" w:hAnsiTheme="minorHAnsi" w:cstheme="minorHAnsi"/>
                      <w:sz w:val="22"/>
                    </w:rPr>
                    <w:t xml:space="preserve"> </w:t>
                  </w:r>
                  <w:r w:rsidR="003523E9">
                    <w:rPr>
                      <w:rFonts w:asciiTheme="minorHAnsi" w:hAnsiTheme="minorHAnsi" w:cstheme="minorHAnsi"/>
                      <w:sz w:val="22"/>
                    </w:rPr>
                    <w:t>Yes</w:t>
                  </w:r>
                </w:p>
              </w:tc>
              <w:tc>
                <w:tcPr>
                  <w:tcW w:w="1890" w:type="dxa"/>
                  <w:vAlign w:val="center"/>
                </w:tcPr>
                <w:p w14:paraId="701DF448" w14:textId="77777777" w:rsidR="003523E9" w:rsidRPr="00FE708B" w:rsidRDefault="001D786A" w:rsidP="00BA25A8">
                  <w:pPr>
                    <w:rPr>
                      <w:rFonts w:asciiTheme="minorHAnsi" w:hAnsiTheme="minorHAnsi" w:cstheme="minorHAnsi"/>
                      <w:sz w:val="22"/>
                    </w:rPr>
                  </w:pPr>
                  <w:sdt>
                    <w:sdtPr>
                      <w:rPr>
                        <w:rFonts w:asciiTheme="minorHAnsi" w:hAnsiTheme="minorHAnsi" w:cstheme="minorHAnsi"/>
                        <w:sz w:val="22"/>
                      </w:rPr>
                      <w:id w:val="1704439851"/>
                      <w14:checkbox>
                        <w14:checked w14:val="0"/>
                        <w14:checkedState w14:val="2612" w14:font="MS Gothic"/>
                        <w14:uncheckedState w14:val="2610" w14:font="MS Gothic"/>
                      </w14:checkbox>
                    </w:sdtPr>
                    <w:sdtEndPr/>
                    <w:sdtContent>
                      <w:r w:rsidR="00BA25A8">
                        <w:rPr>
                          <w:rFonts w:ascii="MS Gothic" w:eastAsia="MS Gothic" w:hAnsi="MS Gothic" w:cstheme="minorHAnsi" w:hint="eastAsia"/>
                          <w:sz w:val="22"/>
                        </w:rPr>
                        <w:t>☐</w:t>
                      </w:r>
                    </w:sdtContent>
                  </w:sdt>
                  <w:r w:rsidR="003523E9" w:rsidRPr="00FE708B">
                    <w:rPr>
                      <w:rFonts w:asciiTheme="minorHAnsi" w:hAnsiTheme="minorHAnsi" w:cstheme="minorHAnsi"/>
                      <w:sz w:val="22"/>
                    </w:rPr>
                    <w:t xml:space="preserve"> </w:t>
                  </w:r>
                  <w:r w:rsidR="003523E9">
                    <w:rPr>
                      <w:rFonts w:asciiTheme="minorHAnsi" w:hAnsiTheme="minorHAnsi" w:cstheme="minorHAnsi"/>
                      <w:sz w:val="22"/>
                    </w:rPr>
                    <w:t>No</w:t>
                  </w:r>
                </w:p>
              </w:tc>
            </w:tr>
          </w:tbl>
          <w:p w14:paraId="288C51F7" w14:textId="77777777" w:rsidR="003523E9" w:rsidRPr="004E1E21" w:rsidRDefault="003523E9" w:rsidP="00436FC5"/>
        </w:tc>
      </w:tr>
    </w:tbl>
    <w:p w14:paraId="3D51D3E1" w14:textId="3394A022" w:rsidR="003523E9" w:rsidRDefault="003523E9" w:rsidP="00F02314">
      <w:pPr>
        <w:sectPr w:rsidR="003523E9" w:rsidSect="004258BB">
          <w:type w:val="continuous"/>
          <w:pgSz w:w="12240" w:h="15840"/>
          <w:pgMar w:top="851" w:right="851" w:bottom="851" w:left="851" w:header="720" w:footer="720" w:gutter="0"/>
          <w:cols w:space="720"/>
          <w:docGrid w:linePitch="360"/>
        </w:sectPr>
      </w:pPr>
    </w:p>
    <w:tbl>
      <w:tblPr>
        <w:tblStyle w:val="TableGrid"/>
        <w:tblW w:w="10490" w:type="dxa"/>
        <w:tblLayout w:type="fixed"/>
        <w:tblCellMar>
          <w:left w:w="115" w:type="dxa"/>
          <w:right w:w="115" w:type="dxa"/>
        </w:tblCellMar>
        <w:tblLook w:val="04A0" w:firstRow="1" w:lastRow="0" w:firstColumn="1" w:lastColumn="0" w:noHBand="0" w:noVBand="1"/>
      </w:tblPr>
      <w:tblGrid>
        <w:gridCol w:w="3261"/>
        <w:gridCol w:w="7229"/>
      </w:tblGrid>
      <w:tr w:rsidR="00EA059B" w14:paraId="75682DF6" w14:textId="77777777" w:rsidTr="001D786A">
        <w:trPr>
          <w:trHeight w:val="2402"/>
        </w:trPr>
        <w:tc>
          <w:tcPr>
            <w:tcW w:w="3261" w:type="dxa"/>
            <w:tcBorders>
              <w:top w:val="nil"/>
              <w:left w:val="nil"/>
              <w:bottom w:val="nil"/>
              <w:right w:val="single" w:sz="4" w:space="0" w:color="auto"/>
            </w:tcBorders>
          </w:tcPr>
          <w:p w14:paraId="073A33DC" w14:textId="77777777" w:rsidR="00EA059B" w:rsidRDefault="00EA059B" w:rsidP="00EA059B">
            <w:r>
              <w:rPr>
                <w:noProof/>
                <w:lang w:eastAsia="en-CA"/>
              </w:rPr>
              <mc:AlternateContent>
                <mc:Choice Requires="wpg">
                  <w:drawing>
                    <wp:anchor distT="0" distB="0" distL="114300" distR="114300" simplePos="0" relativeHeight="251779072" behindDoc="0" locked="0" layoutInCell="1" allowOverlap="1" wp14:anchorId="1C89CE69" wp14:editId="7631DEA4">
                      <wp:simplePos x="0" y="0"/>
                      <wp:positionH relativeFrom="column">
                        <wp:posOffset>25981</wp:posOffset>
                      </wp:positionH>
                      <wp:positionV relativeFrom="paragraph">
                        <wp:posOffset>193237</wp:posOffset>
                      </wp:positionV>
                      <wp:extent cx="1756630" cy="1036748"/>
                      <wp:effectExtent l="0" t="38100" r="34290" b="49530"/>
                      <wp:wrapNone/>
                      <wp:docPr id="25" name="Group 25"/>
                      <wp:cNvGraphicFramePr/>
                      <a:graphic xmlns:a="http://schemas.openxmlformats.org/drawingml/2006/main">
                        <a:graphicData uri="http://schemas.microsoft.com/office/word/2010/wordprocessingGroup">
                          <wpg:wgp>
                            <wpg:cNvGrpSpPr/>
                            <wpg:grpSpPr>
                              <a:xfrm>
                                <a:off x="0" y="0"/>
                                <a:ext cx="1756630" cy="1036748"/>
                                <a:chOff x="27510" y="41696"/>
                                <a:chExt cx="1756630" cy="337788"/>
                              </a:xfrm>
                            </wpg:grpSpPr>
                            <wps:wsp>
                              <wps:cNvPr id="26" name="Right Arrow 26"/>
                              <wps:cNvSpPr/>
                              <wps:spPr>
                                <a:xfrm>
                                  <a:off x="109645" y="41696"/>
                                  <a:ext cx="1674495" cy="337788"/>
                                </a:xfrm>
                                <a:prstGeom prst="rightArrow">
                                  <a:avLst>
                                    <a:gd name="adj1" fmla="val 88632"/>
                                    <a:gd name="adj2" fmla="val 16101"/>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27510" y="57673"/>
                                  <a:ext cx="1651053" cy="307015"/>
                                </a:xfrm>
                                <a:prstGeom prst="rect">
                                  <a:avLst/>
                                </a:prstGeom>
                                <a:noFill/>
                                <a:ln w="6350">
                                  <a:noFill/>
                                </a:ln>
                              </wps:spPr>
                              <wps:txbx>
                                <w:txbxContent>
                                  <w:p w14:paraId="3A37D138" w14:textId="77777777" w:rsidR="00EA059B" w:rsidRPr="009D6842" w:rsidRDefault="00BA25A8" w:rsidP="00EA059B">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 xml:space="preserve">If you are not required to file an application book, list the affidavit(s) in support of this </w:t>
                                    </w:r>
                                    <w:proofErr w:type="gramStart"/>
                                    <w:r w:rsidRPr="009D6842">
                                      <w:rPr>
                                        <w:rFonts w:asciiTheme="minorHAnsi" w:hAnsiTheme="minorHAnsi" w:cstheme="minorHAnsi"/>
                                        <w:b/>
                                        <w:color w:val="000000" w:themeColor="text1"/>
                                        <w:sz w:val="16"/>
                                        <w:szCs w:val="16"/>
                                      </w:rPr>
                                      <w:t>application</w:t>
                                    </w:r>
                                    <w:proofErr w:type="gramEnd"/>
                                  </w:p>
                                  <w:p w14:paraId="0A621C33" w14:textId="77777777" w:rsidR="00EA059B" w:rsidRPr="0048003B" w:rsidRDefault="00BA25A8" w:rsidP="00EA059B">
                                    <w:pPr>
                                      <w:jc w:val="right"/>
                                      <w:rPr>
                                        <w:rFonts w:asciiTheme="minorHAnsi" w:hAnsiTheme="minorHAnsi" w:cstheme="minorHAnsi"/>
                                        <w:i/>
                                        <w:iCs/>
                                        <w:color w:val="000000" w:themeColor="text1"/>
                                        <w:sz w:val="16"/>
                                        <w:szCs w:val="16"/>
                                      </w:rPr>
                                    </w:pPr>
                                    <w:r>
                                      <w:rPr>
                                        <w:rFonts w:asciiTheme="minorHAnsi" w:hAnsiTheme="minorHAnsi" w:cstheme="minorHAnsi"/>
                                        <w:i/>
                                        <w:iCs/>
                                        <w:color w:val="000000" w:themeColor="text1"/>
                                        <w:sz w:val="16"/>
                                        <w:szCs w:val="16"/>
                                      </w:rPr>
                                      <w:t>Enter the name of each person whose affidavit is being filed and the date each affidavit was sworn.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89CE69" id="Group 25" o:spid="_x0000_s1062" style="position:absolute;margin-left:2.05pt;margin-top:15.2pt;width:138.3pt;height:81.65pt;z-index:251779072;mso-width-relative:margin;mso-height-relative:margin" coordorigin="275,416" coordsize="17566,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">
                      <v:shape id="Right Arrow 26" o:spid="_x0000_s1063" type="#_x0000_t13" style="position:absolute;left:1096;top:416;width:16745;height:3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" adj="20898,1228" fillcolor="#f2f2f2" strokecolor="#f2f2f2" strokeweight="2pt"/>
                      <v:shape id="Text Box 27" o:spid="_x0000_s1064" type="#_x0000_t202" style="position:absolute;left:275;top:576;width:16510;height:3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3A37D138" w14:textId="77777777" w:rsidR="00EA059B" w:rsidRPr="009D6842" w:rsidRDefault="00BA25A8" w:rsidP="00EA059B">
                              <w:pPr>
                                <w:jc w:val="right"/>
                                <w:rPr>
                                  <w:rFonts w:asciiTheme="minorHAnsi" w:hAnsiTheme="minorHAnsi" w:cstheme="minorHAnsi"/>
                                  <w:b/>
                                  <w:color w:val="000000" w:themeColor="text1"/>
                                  <w:sz w:val="16"/>
                                  <w:szCs w:val="16"/>
                                </w:rPr>
                              </w:pPr>
                              <w:r w:rsidRPr="009D6842">
                                <w:rPr>
                                  <w:rFonts w:asciiTheme="minorHAnsi" w:hAnsiTheme="minorHAnsi" w:cstheme="minorHAnsi"/>
                                  <w:b/>
                                  <w:color w:val="000000" w:themeColor="text1"/>
                                  <w:sz w:val="16"/>
                                  <w:szCs w:val="16"/>
                                </w:rPr>
                                <w:t>If you are not required to file an application book, list the affidavit(s) in support of this application</w:t>
                              </w:r>
                            </w:p>
                            <w:p w14:paraId="0A621C33" w14:textId="77777777" w:rsidR="00EA059B" w:rsidRPr="0048003B" w:rsidRDefault="00BA25A8" w:rsidP="00EA059B">
                              <w:pPr>
                                <w:jc w:val="right"/>
                                <w:rPr>
                                  <w:rFonts w:asciiTheme="minorHAnsi" w:hAnsiTheme="minorHAnsi" w:cstheme="minorHAnsi"/>
                                  <w:i/>
                                  <w:iCs/>
                                  <w:color w:val="000000" w:themeColor="text1"/>
                                  <w:sz w:val="16"/>
                                  <w:szCs w:val="16"/>
                                </w:rPr>
                              </w:pPr>
                              <w:r>
                                <w:rPr>
                                  <w:rFonts w:asciiTheme="minorHAnsi" w:hAnsiTheme="minorHAnsi" w:cstheme="minorHAnsi"/>
                                  <w:i/>
                                  <w:iCs/>
                                  <w:color w:val="000000" w:themeColor="text1"/>
                                  <w:sz w:val="16"/>
                                  <w:szCs w:val="16"/>
                                </w:rPr>
                                <w:t>Enter the name of each person whose affidavit is being filed and the date each affidavit was sworn.</w:t>
                              </w:r>
                            </w:p>
                          </w:txbxContent>
                        </v:textbox>
                      </v:shape>
                    </v:group>
                  </w:pict>
                </mc:Fallback>
              </mc:AlternateContent>
            </w:r>
          </w:p>
        </w:tc>
        <w:tc>
          <w:tcPr>
            <w:tcW w:w="7229" w:type="dxa"/>
            <w:tcBorders>
              <w:left w:val="single" w:sz="4" w:space="0" w:color="auto"/>
              <w:right w:val="single" w:sz="4" w:space="0" w:color="auto"/>
            </w:tcBorders>
          </w:tcPr>
          <w:p w14:paraId="5EE43F95" w14:textId="77777777" w:rsidR="006E29C7" w:rsidRPr="00A60B79" w:rsidRDefault="006E29C7" w:rsidP="006E29C7">
            <w:pPr>
              <w:rPr>
                <w:rFonts w:asciiTheme="minorHAnsi" w:hAnsiTheme="minorHAnsi"/>
                <w:color w:val="000000"/>
                <w:sz w:val="22"/>
                <w:shd w:val="clear" w:color="auto" w:fill="FFFFFF"/>
              </w:rPr>
            </w:pPr>
          </w:p>
        </w:tc>
      </w:tr>
    </w:tbl>
    <w:p w14:paraId="38B839B8" w14:textId="77777777" w:rsidR="0048003B" w:rsidRDefault="0048003B" w:rsidP="00F02314">
      <w:pPr>
        <w:sectPr w:rsidR="0048003B" w:rsidSect="004258BB">
          <w:type w:val="continuous"/>
          <w:pgSz w:w="12240" w:h="15840"/>
          <w:pgMar w:top="851" w:right="851" w:bottom="851" w:left="851" w:header="720" w:footer="720" w:gutter="0"/>
          <w:cols w:space="720"/>
          <w:docGrid w:linePitch="360"/>
        </w:sectPr>
      </w:pPr>
    </w:p>
    <w:p w14:paraId="508DB42D" w14:textId="77777777" w:rsidR="009D5178" w:rsidRDefault="009D5178" w:rsidP="00F02314">
      <w:pPr>
        <w:sectPr w:rsidR="009D5178" w:rsidSect="004258BB">
          <w:type w:val="continuous"/>
          <w:pgSz w:w="12240" w:h="15840"/>
          <w:pgMar w:top="851" w:right="851" w:bottom="851" w:left="851" w:header="720" w:footer="720" w:gutter="0"/>
          <w:cols w:space="720"/>
          <w:docGrid w:linePitch="360"/>
        </w:sectPr>
      </w:pPr>
    </w:p>
    <w:tbl>
      <w:tblPr>
        <w:tblStyle w:val="TableGrid"/>
        <w:tblW w:w="0" w:type="auto"/>
        <w:tblLook w:val="04A0" w:firstRow="1" w:lastRow="0" w:firstColumn="1" w:lastColumn="0" w:noHBand="0" w:noVBand="1"/>
      </w:tblPr>
      <w:tblGrid>
        <w:gridCol w:w="3261"/>
        <w:gridCol w:w="7272"/>
      </w:tblGrid>
      <w:tr w:rsidR="00105582" w:rsidRPr="009D5178" w14:paraId="599780D2" w14:textId="77777777" w:rsidTr="001D786A">
        <w:trPr>
          <w:trHeight w:val="1700"/>
        </w:trPr>
        <w:tc>
          <w:tcPr>
            <w:tcW w:w="3261" w:type="dxa"/>
            <w:tcBorders>
              <w:top w:val="nil"/>
              <w:left w:val="nil"/>
              <w:bottom w:val="nil"/>
              <w:right w:val="single" w:sz="4" w:space="0" w:color="auto"/>
            </w:tcBorders>
          </w:tcPr>
          <w:p w14:paraId="67461091" w14:textId="52FFD72E" w:rsidR="00105582" w:rsidRPr="009D5178" w:rsidRDefault="005A40F4" w:rsidP="009D5178">
            <w:r>
              <w:rPr>
                <w:noProof/>
              </w:rPr>
              <mc:AlternateContent>
                <mc:Choice Requires="wpg">
                  <w:drawing>
                    <wp:anchor distT="0" distB="0" distL="114300" distR="114300" simplePos="0" relativeHeight="251811840" behindDoc="0" locked="0" layoutInCell="1" allowOverlap="1" wp14:anchorId="3BEEE324" wp14:editId="52A6FD59">
                      <wp:simplePos x="0" y="0"/>
                      <wp:positionH relativeFrom="column">
                        <wp:posOffset>39824</wp:posOffset>
                      </wp:positionH>
                      <wp:positionV relativeFrom="paragraph">
                        <wp:posOffset>42364</wp:posOffset>
                      </wp:positionV>
                      <wp:extent cx="1696992" cy="1059180"/>
                      <wp:effectExtent l="0" t="38100" r="36830" b="64770"/>
                      <wp:wrapNone/>
                      <wp:docPr id="6" name="Group 6"/>
                      <wp:cNvGraphicFramePr/>
                      <a:graphic xmlns:a="http://schemas.openxmlformats.org/drawingml/2006/main">
                        <a:graphicData uri="http://schemas.microsoft.com/office/word/2010/wordprocessingGroup">
                          <wpg:wgp>
                            <wpg:cNvGrpSpPr/>
                            <wpg:grpSpPr>
                              <a:xfrm>
                                <a:off x="0" y="0"/>
                                <a:ext cx="1696992" cy="1059180"/>
                                <a:chOff x="0" y="0"/>
                                <a:chExt cx="1696992" cy="1059180"/>
                              </a:xfrm>
                            </wpg:grpSpPr>
                            <wps:wsp>
                              <wps:cNvPr id="97" name="Right Arrow 97"/>
                              <wps:cNvSpPr/>
                              <wps:spPr>
                                <a:xfrm>
                                  <a:off x="78377" y="0"/>
                                  <a:ext cx="1618615" cy="1059180"/>
                                </a:xfrm>
                                <a:prstGeom prst="rightArrow">
                                  <a:avLst>
                                    <a:gd name="adj1" fmla="val 83194"/>
                                    <a:gd name="adj2" fmla="val 31627"/>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Text Box 96"/>
                              <wps:cNvSpPr txBox="1"/>
                              <wps:spPr>
                                <a:xfrm>
                                  <a:off x="0" y="144780"/>
                                  <a:ext cx="1463040" cy="845820"/>
                                </a:xfrm>
                                <a:prstGeom prst="rect">
                                  <a:avLst/>
                                </a:prstGeom>
                                <a:noFill/>
                                <a:ln w="6350">
                                  <a:noFill/>
                                </a:ln>
                              </wps:spPr>
                              <wps:txbx>
                                <w:txbxContent>
                                  <w:p w14:paraId="51941737" w14:textId="5A2A5541" w:rsidR="00105582" w:rsidRPr="00825414" w:rsidRDefault="00105582" w:rsidP="004B34B7">
                                    <w:pPr>
                                      <w:jc w:val="right"/>
                                      <w:rPr>
                                        <w:rFonts w:asciiTheme="minorHAnsi" w:hAnsiTheme="minorHAnsi" w:cstheme="minorHAnsi"/>
                                        <w:b/>
                                        <w:color w:val="000000" w:themeColor="text1"/>
                                        <w:sz w:val="16"/>
                                        <w:szCs w:val="16"/>
                                      </w:rPr>
                                    </w:pPr>
                                    <w:r w:rsidRPr="00825414">
                                      <w:rPr>
                                        <w:rFonts w:asciiTheme="minorHAnsi" w:hAnsiTheme="minorHAnsi" w:cstheme="minorHAnsi"/>
                                        <w:b/>
                                        <w:color w:val="000000" w:themeColor="text1"/>
                                        <w:sz w:val="16"/>
                                        <w:szCs w:val="16"/>
                                      </w:rPr>
                                      <w:t>Email address</w:t>
                                    </w:r>
                                    <w:r>
                                      <w:rPr>
                                        <w:rFonts w:asciiTheme="minorHAnsi" w:hAnsiTheme="minorHAnsi" w:cstheme="minorHAnsi"/>
                                        <w:b/>
                                        <w:color w:val="000000" w:themeColor="text1"/>
                                        <w:sz w:val="16"/>
                                        <w:szCs w:val="16"/>
                                      </w:rPr>
                                      <w:t>(es)</w:t>
                                    </w:r>
                                    <w:r w:rsidRPr="00825414">
                                      <w:rPr>
                                        <w:rFonts w:asciiTheme="minorHAnsi" w:hAnsiTheme="minorHAnsi" w:cstheme="minorHAnsi"/>
                                        <w:b/>
                                        <w:color w:val="000000" w:themeColor="text1"/>
                                        <w:sz w:val="16"/>
                                        <w:szCs w:val="16"/>
                                      </w:rPr>
                                      <w:t xml:space="preserve"> for service of </w:t>
                                    </w:r>
                                    <w:r w:rsidRPr="000F3B94">
                                      <w:rPr>
                                        <w:rFonts w:asciiTheme="minorHAnsi" w:hAnsiTheme="minorHAnsi" w:cstheme="minorHAnsi"/>
                                        <w:b/>
                                        <w:color w:val="000000" w:themeColor="text1"/>
                                        <w:sz w:val="16"/>
                                        <w:szCs w:val="16"/>
                                      </w:rPr>
                                      <w:t>applicant(s)</w:t>
                                    </w:r>
                                    <w:r w:rsidRPr="00825414">
                                      <w:rPr>
                                        <w:rFonts w:asciiTheme="minorHAnsi" w:hAnsiTheme="minorHAnsi" w:cstheme="minorHAnsi"/>
                                        <w:b/>
                                        <w:color w:val="000000" w:themeColor="text1"/>
                                        <w:sz w:val="16"/>
                                        <w:szCs w:val="16"/>
                                      </w:rPr>
                                      <w:t xml:space="preserve"> </w:t>
                                    </w:r>
                                    <w:r>
                                      <w:rPr>
                                        <w:rFonts w:asciiTheme="minorHAnsi" w:hAnsiTheme="minorHAnsi" w:cstheme="minorHAnsi"/>
                                        <w:b/>
                                        <w:color w:val="000000" w:themeColor="text1"/>
                                        <w:sz w:val="16"/>
                                        <w:szCs w:val="16"/>
                                      </w:rPr>
                                      <w:br/>
                                    </w:r>
                                    <w:r>
                                      <w:rPr>
                                        <w:rFonts w:asciiTheme="minorHAnsi" w:hAnsiTheme="minorHAnsi" w:cstheme="minorHAnsi"/>
                                        <w:i/>
                                        <w:color w:val="000000" w:themeColor="text1"/>
                                        <w:sz w:val="16"/>
                                        <w:szCs w:val="16"/>
                                      </w:rPr>
                                      <w:t xml:space="preserve">If you provide an email address, you </w:t>
                                    </w:r>
                                    <w:r w:rsidR="00D0368E">
                                      <w:rPr>
                                        <w:rFonts w:asciiTheme="minorHAnsi" w:hAnsiTheme="minorHAnsi" w:cstheme="minorHAnsi"/>
                                        <w:i/>
                                        <w:color w:val="000000" w:themeColor="text1"/>
                                        <w:sz w:val="16"/>
                                        <w:szCs w:val="16"/>
                                      </w:rPr>
                                      <w:t>consent</w:t>
                                    </w:r>
                                    <w:r>
                                      <w:rPr>
                                        <w:rFonts w:asciiTheme="minorHAnsi" w:hAnsiTheme="minorHAnsi" w:cstheme="minorHAnsi"/>
                                        <w:i/>
                                        <w:color w:val="000000" w:themeColor="text1"/>
                                        <w:sz w:val="16"/>
                                        <w:szCs w:val="16"/>
                                      </w:rPr>
                                      <w:t xml:space="preserve"> to have documents served on you by email.</w:t>
                                    </w:r>
                                    <w:r w:rsidRPr="00825414">
                                      <w:rPr>
                                        <w:rFonts w:asciiTheme="minorHAnsi" w:hAnsiTheme="minorHAnsi" w:cstheme="minorHAnsi"/>
                                        <w:b/>
                                        <w:color w:val="000000" w:themeColor="text1"/>
                                        <w:sz w:val="16"/>
                                        <w:szCs w:val="16"/>
                                      </w:rPr>
                                      <w:br/>
                                    </w:r>
                                    <w:r w:rsidRPr="00825414">
                                      <w:rPr>
                                        <w:rFonts w:asciiTheme="minorHAnsi" w:hAnsiTheme="minorHAnsi" w:cstheme="minorHAnsi"/>
                                        <w:b/>
                                        <w:i/>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BEEE324" id="Group 6" o:spid="_x0000_s1068" style="position:absolute;margin-left:3.15pt;margin-top:3.35pt;width:133.6pt;height:83.4pt;z-index:251811840" coordsize="16969,10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">
                      <v:shape id="Right Arrow 97" o:spid="_x0000_s1069" type="#_x0000_t13" style="position:absolute;left:783;width:16186;height:10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" adj="17130,1815" fillcolor="#f2f2f2 [3052]" strokecolor="#f2f2f2 [3052]" strokeweight="2pt"/>
                      <v:shape id="Text Box 96" o:spid="_x0000_s1070" type="#_x0000_t202" style="position:absolute;top:1447;width:14630;height:8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51941737" w14:textId="5A2A5541" w:rsidR="00105582" w:rsidRPr="00825414" w:rsidRDefault="00105582" w:rsidP="004B34B7">
                              <w:pPr>
                                <w:jc w:val="right"/>
                                <w:rPr>
                                  <w:rFonts w:asciiTheme="minorHAnsi" w:hAnsiTheme="minorHAnsi" w:cstheme="minorHAnsi"/>
                                  <w:b/>
                                  <w:color w:val="000000" w:themeColor="text1"/>
                                  <w:sz w:val="16"/>
                                  <w:szCs w:val="16"/>
                                </w:rPr>
                              </w:pPr>
                              <w:r w:rsidRPr="00825414">
                                <w:rPr>
                                  <w:rFonts w:asciiTheme="minorHAnsi" w:hAnsiTheme="minorHAnsi" w:cstheme="minorHAnsi"/>
                                  <w:b/>
                                  <w:color w:val="000000" w:themeColor="text1"/>
                                  <w:sz w:val="16"/>
                                  <w:szCs w:val="16"/>
                                </w:rPr>
                                <w:t>Email address</w:t>
                              </w:r>
                              <w:r>
                                <w:rPr>
                                  <w:rFonts w:asciiTheme="minorHAnsi" w:hAnsiTheme="minorHAnsi" w:cstheme="minorHAnsi"/>
                                  <w:b/>
                                  <w:color w:val="000000" w:themeColor="text1"/>
                                  <w:sz w:val="16"/>
                                  <w:szCs w:val="16"/>
                                </w:rPr>
                                <w:t>(es)</w:t>
                              </w:r>
                              <w:r w:rsidRPr="00825414">
                                <w:rPr>
                                  <w:rFonts w:asciiTheme="minorHAnsi" w:hAnsiTheme="minorHAnsi" w:cstheme="minorHAnsi"/>
                                  <w:b/>
                                  <w:color w:val="000000" w:themeColor="text1"/>
                                  <w:sz w:val="16"/>
                                  <w:szCs w:val="16"/>
                                </w:rPr>
                                <w:t xml:space="preserve"> for service of </w:t>
                              </w:r>
                              <w:r w:rsidRPr="000F3B94">
                                <w:rPr>
                                  <w:rFonts w:asciiTheme="minorHAnsi" w:hAnsiTheme="minorHAnsi" w:cstheme="minorHAnsi"/>
                                  <w:b/>
                                  <w:color w:val="000000" w:themeColor="text1"/>
                                  <w:sz w:val="16"/>
                                  <w:szCs w:val="16"/>
                                </w:rPr>
                                <w:t>applicant(s)</w:t>
                              </w:r>
                              <w:r w:rsidRPr="00825414">
                                <w:rPr>
                                  <w:rFonts w:asciiTheme="minorHAnsi" w:hAnsiTheme="minorHAnsi" w:cstheme="minorHAnsi"/>
                                  <w:b/>
                                  <w:color w:val="000000" w:themeColor="text1"/>
                                  <w:sz w:val="16"/>
                                  <w:szCs w:val="16"/>
                                </w:rPr>
                                <w:t xml:space="preserve"> </w:t>
                              </w:r>
                              <w:r>
                                <w:rPr>
                                  <w:rFonts w:asciiTheme="minorHAnsi" w:hAnsiTheme="minorHAnsi" w:cstheme="minorHAnsi"/>
                                  <w:b/>
                                  <w:color w:val="000000" w:themeColor="text1"/>
                                  <w:sz w:val="16"/>
                                  <w:szCs w:val="16"/>
                                </w:rPr>
                                <w:br/>
                              </w:r>
                              <w:r>
                                <w:rPr>
                                  <w:rFonts w:asciiTheme="minorHAnsi" w:hAnsiTheme="minorHAnsi" w:cstheme="minorHAnsi"/>
                                  <w:i/>
                                  <w:color w:val="000000" w:themeColor="text1"/>
                                  <w:sz w:val="16"/>
                                  <w:szCs w:val="16"/>
                                </w:rPr>
                                <w:t xml:space="preserve">If you provide an email address, you </w:t>
                              </w:r>
                              <w:r w:rsidR="00D0368E">
                                <w:rPr>
                                  <w:rFonts w:asciiTheme="minorHAnsi" w:hAnsiTheme="minorHAnsi" w:cstheme="minorHAnsi"/>
                                  <w:i/>
                                  <w:color w:val="000000" w:themeColor="text1"/>
                                  <w:sz w:val="16"/>
                                  <w:szCs w:val="16"/>
                                </w:rPr>
                                <w:t>consent</w:t>
                              </w:r>
                              <w:r>
                                <w:rPr>
                                  <w:rFonts w:asciiTheme="minorHAnsi" w:hAnsiTheme="minorHAnsi" w:cstheme="minorHAnsi"/>
                                  <w:i/>
                                  <w:color w:val="000000" w:themeColor="text1"/>
                                  <w:sz w:val="16"/>
                                  <w:szCs w:val="16"/>
                                </w:rPr>
                                <w:t xml:space="preserve"> to have documents served on you by email.</w:t>
                              </w:r>
                              <w:r w:rsidRPr="00825414">
                                <w:rPr>
                                  <w:rFonts w:asciiTheme="minorHAnsi" w:hAnsiTheme="minorHAnsi" w:cstheme="minorHAnsi"/>
                                  <w:b/>
                                  <w:color w:val="000000" w:themeColor="text1"/>
                                  <w:sz w:val="16"/>
                                  <w:szCs w:val="16"/>
                                </w:rPr>
                                <w:br/>
                              </w:r>
                              <w:r w:rsidRPr="00825414">
                                <w:rPr>
                                  <w:rFonts w:asciiTheme="minorHAnsi" w:hAnsiTheme="minorHAnsi" w:cstheme="minorHAnsi"/>
                                  <w:b/>
                                  <w:i/>
                                  <w:color w:val="000000" w:themeColor="text1"/>
                                  <w:sz w:val="16"/>
                                  <w:szCs w:val="16"/>
                                </w:rPr>
                                <w:t xml:space="preserve"> </w:t>
                              </w:r>
                            </w:p>
                          </w:txbxContent>
                        </v:textbox>
                      </v:shape>
                    </v:group>
                  </w:pict>
                </mc:Fallback>
              </mc:AlternateContent>
            </w:r>
          </w:p>
        </w:tc>
        <w:tc>
          <w:tcPr>
            <w:tcW w:w="7272" w:type="dxa"/>
            <w:tcBorders>
              <w:left w:val="single" w:sz="4" w:space="0" w:color="auto"/>
            </w:tcBorders>
            <w:vAlign w:val="center"/>
          </w:tcPr>
          <w:p w14:paraId="05F66BF0" w14:textId="77777777" w:rsidR="00105582" w:rsidRPr="009D4619" w:rsidRDefault="00105582" w:rsidP="000F00BD">
            <w:pPr>
              <w:rPr>
                <w:rFonts w:asciiTheme="minorHAnsi" w:hAnsiTheme="minorHAnsi" w:cstheme="minorHAnsi"/>
                <w:sz w:val="22"/>
              </w:rPr>
            </w:pPr>
          </w:p>
        </w:tc>
      </w:tr>
    </w:tbl>
    <w:p w14:paraId="41D35641" w14:textId="77777777" w:rsidR="003E72B2" w:rsidRDefault="003E72B2" w:rsidP="00F02314">
      <w:pPr>
        <w:sectPr w:rsidR="003E72B2" w:rsidSect="004258BB">
          <w:type w:val="continuous"/>
          <w:pgSz w:w="12240" w:h="15840"/>
          <w:pgMar w:top="851" w:right="851" w:bottom="851" w:left="851" w:header="720" w:footer="720" w:gutter="0"/>
          <w:cols w:space="720"/>
          <w:docGrid w:linePitch="360"/>
        </w:sect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410"/>
        <w:gridCol w:w="2410"/>
        <w:gridCol w:w="2878"/>
      </w:tblGrid>
      <w:tr w:rsidR="00056C8F" w14:paraId="7C292D07" w14:textId="77777777" w:rsidTr="008C6401">
        <w:trPr>
          <w:cantSplit/>
          <w:trHeight w:val="1545"/>
        </w:trPr>
        <w:tc>
          <w:tcPr>
            <w:tcW w:w="2263" w:type="dxa"/>
          </w:tcPr>
          <w:p w14:paraId="5AB726B0" w14:textId="77777777" w:rsidR="00056C8F" w:rsidRDefault="00056C8F" w:rsidP="008C6401">
            <w:pPr>
              <w:rPr>
                <w:rFonts w:asciiTheme="minorHAnsi" w:hAnsiTheme="minorHAnsi" w:cstheme="minorHAnsi"/>
                <w:b/>
              </w:rPr>
            </w:pPr>
            <w:r>
              <w:rPr>
                <w:noProof/>
                <w:lang w:eastAsia="en-CA"/>
              </w:rPr>
              <mc:AlternateContent>
                <mc:Choice Requires="wpg">
                  <w:drawing>
                    <wp:anchor distT="0" distB="0" distL="114300" distR="114300" simplePos="0" relativeHeight="251829248" behindDoc="0" locked="0" layoutInCell="1" allowOverlap="1" wp14:anchorId="52B16EA9" wp14:editId="66066511">
                      <wp:simplePos x="0" y="0"/>
                      <wp:positionH relativeFrom="column">
                        <wp:posOffset>-126364</wp:posOffset>
                      </wp:positionH>
                      <wp:positionV relativeFrom="paragraph">
                        <wp:posOffset>184150</wp:posOffset>
                      </wp:positionV>
                      <wp:extent cx="1356360" cy="361101"/>
                      <wp:effectExtent l="0" t="19050" r="34290" b="39370"/>
                      <wp:wrapNone/>
                      <wp:docPr id="83" name="Group 83"/>
                      <wp:cNvGraphicFramePr/>
                      <a:graphic xmlns:a="http://schemas.openxmlformats.org/drawingml/2006/main">
                        <a:graphicData uri="http://schemas.microsoft.com/office/word/2010/wordprocessingGroup">
                          <wpg:wgp>
                            <wpg:cNvGrpSpPr/>
                            <wpg:grpSpPr>
                              <a:xfrm>
                                <a:off x="0" y="0"/>
                                <a:ext cx="1356360" cy="361101"/>
                                <a:chOff x="-54864" y="0"/>
                                <a:chExt cx="1839087" cy="471170"/>
                              </a:xfrm>
                            </wpg:grpSpPr>
                            <wps:wsp>
                              <wps:cNvPr id="88" name="Right Arrow 76"/>
                              <wps:cNvSpPr/>
                              <wps:spPr>
                                <a:xfrm>
                                  <a:off x="109728" y="0"/>
                                  <a:ext cx="1674495"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Text Box 89"/>
                              <wps:cNvSpPr txBox="1"/>
                              <wps:spPr>
                                <a:xfrm>
                                  <a:off x="-54864" y="92543"/>
                                  <a:ext cx="1609090" cy="269597"/>
                                </a:xfrm>
                                <a:prstGeom prst="rect">
                                  <a:avLst/>
                                </a:prstGeom>
                                <a:noFill/>
                                <a:ln w="6350">
                                  <a:noFill/>
                                </a:ln>
                              </wps:spPr>
                              <wps:txbx>
                                <w:txbxContent>
                                  <w:p w14:paraId="19C2C05E" w14:textId="77777777" w:rsidR="00056C8F" w:rsidRPr="007E619C" w:rsidRDefault="00056C8F" w:rsidP="00056C8F">
                                    <w:pPr>
                                      <w:jc w:val="right"/>
                                      <w:rPr>
                                        <w:rFonts w:asciiTheme="minorHAnsi" w:hAnsiTheme="minorHAnsi" w:cstheme="minorHAnsi"/>
                                        <w:i/>
                                        <w:color w:val="000000" w:themeColor="text1"/>
                                        <w:sz w:val="14"/>
                                        <w:szCs w:val="14"/>
                                      </w:rPr>
                                    </w:pPr>
                                    <w:r w:rsidRPr="007E619C">
                                      <w:rPr>
                                        <w:rFonts w:asciiTheme="minorHAnsi" w:hAnsiTheme="minorHAnsi" w:cstheme="minorHAnsi"/>
                                        <w:color w:val="000000" w:themeColor="text1"/>
                                        <w:sz w:val="16"/>
                                        <w:szCs w:val="16"/>
                                      </w:rPr>
                                      <w:t>Date form completed</w:t>
                                    </w:r>
                                    <w:r w:rsidRPr="007E619C">
                                      <w:rPr>
                                        <w:rFonts w:asciiTheme="minorHAnsi" w:hAnsiTheme="minorHAnsi" w:cstheme="minorHAnsi"/>
                                        <w:color w:val="000000" w:themeColor="text1"/>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B16EA9" id="Group 83" o:spid="_x0000_s1071" style="position:absolute;margin-left:-9.95pt;margin-top:14.5pt;width:106.8pt;height:28.45pt;z-index:251829248;mso-width-relative:margin;mso-height-relative:margin" coordorigin="-548" coordsize="18390,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">
                      <v:shape id="Right Arrow 76" o:spid="_x0000_s1072" type="#_x0000_t13" style="position:absolute;left:1097;width:16745;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" adj="18561,3689" fillcolor="#f2f2f2 [3052]" strokecolor="#f2f2f2 [3052]" strokeweight="2pt"/>
                      <v:shape id="Text Box 89" o:spid="_x0000_s1073" type="#_x0000_t202" style="position:absolute;left:-548;top:925;width:1609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" filled="f" stroked="f" strokeweight=".5pt">
                        <v:textbox>
                          <w:txbxContent>
                            <w:p w14:paraId="19C2C05E" w14:textId="77777777" w:rsidR="00056C8F" w:rsidRPr="007E619C" w:rsidRDefault="00056C8F" w:rsidP="00056C8F">
                              <w:pPr>
                                <w:jc w:val="right"/>
                                <w:rPr>
                                  <w:rFonts w:asciiTheme="minorHAnsi" w:hAnsiTheme="minorHAnsi" w:cstheme="minorHAnsi"/>
                                  <w:i/>
                                  <w:color w:val="000000" w:themeColor="text1"/>
                                  <w:sz w:val="14"/>
                                  <w:szCs w:val="14"/>
                                </w:rPr>
                              </w:pPr>
                              <w:r w:rsidRPr="007E619C">
                                <w:rPr>
                                  <w:rFonts w:asciiTheme="minorHAnsi" w:hAnsiTheme="minorHAnsi" w:cstheme="minorHAnsi"/>
                                  <w:color w:val="000000" w:themeColor="text1"/>
                                  <w:sz w:val="16"/>
                                  <w:szCs w:val="16"/>
                                </w:rPr>
                                <w:t>Date form completed</w:t>
                              </w:r>
                              <w:r w:rsidRPr="007E619C">
                                <w:rPr>
                                  <w:rFonts w:asciiTheme="minorHAnsi" w:hAnsiTheme="minorHAnsi" w:cstheme="minorHAnsi"/>
                                  <w:color w:val="000000" w:themeColor="text1"/>
                                  <w:sz w:val="16"/>
                                  <w:szCs w:val="16"/>
                                </w:rPr>
                                <w:br/>
                              </w:r>
                            </w:p>
                          </w:txbxContent>
                        </v:textbox>
                      </v:shape>
                    </v:group>
                  </w:pict>
                </mc:Fallback>
              </mc:AlternateContent>
            </w:r>
          </w:p>
        </w:tc>
        <w:tc>
          <w:tcPr>
            <w:tcW w:w="2410" w:type="dxa"/>
            <w:vAlign w:val="center"/>
          </w:tcPr>
          <w:p w14:paraId="3F542034" w14:textId="77777777" w:rsidR="00056C8F" w:rsidRDefault="00056C8F" w:rsidP="008C6401">
            <w:pPr>
              <w:jc w:val="center"/>
              <w:rPr>
                <w:rFonts w:asciiTheme="minorHAnsi" w:hAnsiTheme="minorHAnsi" w:cstheme="minorHAnsi"/>
                <w:b/>
                <w:sz w:val="22"/>
              </w:rPr>
            </w:pPr>
            <w:r>
              <w:rPr>
                <w:noProof/>
                <w:lang w:eastAsia="en-CA"/>
              </w:rPr>
              <mc:AlternateContent>
                <mc:Choice Requires="wpg">
                  <w:drawing>
                    <wp:anchor distT="0" distB="0" distL="114300" distR="114300" simplePos="0" relativeHeight="251830272" behindDoc="0" locked="0" layoutInCell="1" allowOverlap="1" wp14:anchorId="227D6B92" wp14:editId="1E603BCF">
                      <wp:simplePos x="0" y="0"/>
                      <wp:positionH relativeFrom="column">
                        <wp:posOffset>1428750</wp:posOffset>
                      </wp:positionH>
                      <wp:positionV relativeFrom="paragraph">
                        <wp:posOffset>80010</wp:posOffset>
                      </wp:positionV>
                      <wp:extent cx="1539875" cy="590550"/>
                      <wp:effectExtent l="0" t="19050" r="41275" b="38100"/>
                      <wp:wrapNone/>
                      <wp:docPr id="93" name="Group 93"/>
                      <wp:cNvGraphicFramePr/>
                      <a:graphic xmlns:a="http://schemas.openxmlformats.org/drawingml/2006/main">
                        <a:graphicData uri="http://schemas.microsoft.com/office/word/2010/wordprocessingGroup">
                          <wpg:wgp>
                            <wpg:cNvGrpSpPr/>
                            <wpg:grpSpPr>
                              <a:xfrm>
                                <a:off x="0" y="0"/>
                                <a:ext cx="1539875" cy="590550"/>
                                <a:chOff x="-24583" y="0"/>
                                <a:chExt cx="1808806" cy="471170"/>
                              </a:xfrm>
                            </wpg:grpSpPr>
                            <wps:wsp>
                              <wps:cNvPr id="100" name="Right Arrow 79"/>
                              <wps:cNvSpPr/>
                              <wps:spPr>
                                <a:xfrm>
                                  <a:off x="109728" y="0"/>
                                  <a:ext cx="1674495" cy="471170"/>
                                </a:xfrm>
                                <a:prstGeom prst="rightArrow">
                                  <a:avLst>
                                    <a:gd name="adj1" fmla="val 65842"/>
                                    <a:gd name="adj2" fmla="val 50000"/>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Text Box 101"/>
                              <wps:cNvSpPr txBox="1"/>
                              <wps:spPr>
                                <a:xfrm>
                                  <a:off x="-24583" y="79182"/>
                                  <a:ext cx="1691699" cy="373749"/>
                                </a:xfrm>
                                <a:prstGeom prst="rect">
                                  <a:avLst/>
                                </a:prstGeom>
                                <a:noFill/>
                                <a:ln w="6350">
                                  <a:noFill/>
                                </a:ln>
                              </wps:spPr>
                              <wps:txbx>
                                <w:txbxContent>
                                  <w:p w14:paraId="5F5A8DBE" w14:textId="44F086A0" w:rsidR="00056C8F" w:rsidRPr="003419DA" w:rsidRDefault="00056C8F" w:rsidP="00056C8F">
                                    <w:pPr>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Name of lawyer or applicant authorizing filing of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7D6B92" id="Group 93" o:spid="_x0000_s1074" style="position:absolute;left:0;text-align:left;margin-left:112.5pt;margin-top:6.3pt;width:121.25pt;height:46.5pt;z-index:251830272;mso-width-relative:margin;mso-height-relative:margin" coordorigin="-245" coordsize="18088,4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">
                      <v:shape id="Right Arrow 79" o:spid="_x0000_s1075" type="#_x0000_t13" style="position:absolute;left:1097;width:16745;height:4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" adj="18561,3689" fillcolor="#f2f2f2 [3052]" strokecolor="#f2f2f2 [3052]" strokeweight="2pt"/>
                      <v:shape id="Text Box 101" o:spid="_x0000_s1076" type="#_x0000_t202" style="position:absolute;left:-245;top:791;width:16916;height:3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" filled="f" stroked="f" strokeweight=".5pt">
                        <v:textbox>
                          <w:txbxContent>
                            <w:p w14:paraId="5F5A8DBE" w14:textId="44F086A0" w:rsidR="00056C8F" w:rsidRPr="003419DA" w:rsidRDefault="00056C8F" w:rsidP="00056C8F">
                              <w:pPr>
                                <w:jc w:val="right"/>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Name of lawyer or applicant authorizing filing of this form</w:t>
                              </w:r>
                            </w:p>
                          </w:txbxContent>
                        </v:textbox>
                      </v:shape>
                    </v:group>
                  </w:pict>
                </mc:Fallback>
              </mc:AlternateContent>
            </w:r>
            <w:r>
              <w:rPr>
                <w:rFonts w:asciiTheme="minorHAnsi" w:hAnsiTheme="minorHAnsi" w:cstheme="minorHAnsi"/>
                <w:b/>
                <w:noProof/>
                <w:sz w:val="22"/>
              </w:rPr>
              <mc:AlternateContent>
                <mc:Choice Requires="wps">
                  <w:drawing>
                    <wp:anchor distT="0" distB="0" distL="114300" distR="114300" simplePos="0" relativeHeight="251826176" behindDoc="0" locked="0" layoutInCell="1" allowOverlap="1" wp14:anchorId="1DDAB5B1" wp14:editId="427588C9">
                      <wp:simplePos x="0" y="0"/>
                      <wp:positionH relativeFrom="column">
                        <wp:posOffset>-41910</wp:posOffset>
                      </wp:positionH>
                      <wp:positionV relativeFrom="page">
                        <wp:posOffset>76200</wp:posOffset>
                      </wp:positionV>
                      <wp:extent cx="1428750" cy="412750"/>
                      <wp:effectExtent l="0" t="0" r="19050" b="25400"/>
                      <wp:wrapNone/>
                      <wp:docPr id="74" name="Text Box 74"/>
                      <wp:cNvGraphicFramePr/>
                      <a:graphic xmlns:a="http://schemas.openxmlformats.org/drawingml/2006/main">
                        <a:graphicData uri="http://schemas.microsoft.com/office/word/2010/wordprocessingShape">
                          <wps:wsp>
                            <wps:cNvSpPr txBox="1"/>
                            <wps:spPr>
                              <a:xfrm>
                                <a:off x="0" y="0"/>
                                <a:ext cx="1428750" cy="412750"/>
                              </a:xfrm>
                              <a:prstGeom prst="rect">
                                <a:avLst/>
                              </a:prstGeom>
                              <a:solidFill>
                                <a:schemeClr val="lt1"/>
                              </a:solidFill>
                              <a:ln w="6350">
                                <a:solidFill>
                                  <a:prstClr val="black"/>
                                </a:solidFill>
                              </a:ln>
                            </wps:spPr>
                            <wps:txbx>
                              <w:txbxContent>
                                <w:p w14:paraId="2FFCA9AF" w14:textId="77777777" w:rsidR="00056C8F" w:rsidRPr="00E34597" w:rsidRDefault="00056C8F" w:rsidP="00056C8F">
                                  <w:pPr>
                                    <w:spacing w:before="120"/>
                                    <w:jc w:val="center"/>
                                    <w:rPr>
                                      <w:rFonts w:asciiTheme="minorHAnsi" w:hAnsiTheme="minorHAnsi" w:cstheme="minorHAnsi"/>
                                      <w:sz w:val="2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AB5B1" id="Text Box 74" o:spid="_x0000_s1077" type="#_x0000_t202" style="position:absolute;left:0;text-align:left;margin-left:-3.3pt;margin-top:6pt;width:112.5pt;height:3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" fillcolor="white [3201]" strokeweight=".5pt">
                      <v:textbox inset="0,0,0,0">
                        <w:txbxContent>
                          <w:p w14:paraId="2FFCA9AF" w14:textId="77777777" w:rsidR="00056C8F" w:rsidRPr="00E34597" w:rsidRDefault="00056C8F" w:rsidP="00056C8F">
                            <w:pPr>
                              <w:spacing w:before="120"/>
                              <w:jc w:val="center"/>
                              <w:rPr>
                                <w:rFonts w:asciiTheme="minorHAnsi" w:hAnsiTheme="minorHAnsi" w:cstheme="minorHAnsi"/>
                                <w:sz w:val="22"/>
                                <w:lang w:val="en-US"/>
                              </w:rPr>
                            </w:pPr>
                          </w:p>
                        </w:txbxContent>
                      </v:textbox>
                      <w10:wrap anchory="page"/>
                    </v:shape>
                  </w:pict>
                </mc:Fallback>
              </mc:AlternateContent>
            </w:r>
          </w:p>
          <w:p w14:paraId="196444CF" w14:textId="77777777" w:rsidR="00056C8F" w:rsidRDefault="00056C8F" w:rsidP="008C6401">
            <w:pPr>
              <w:jc w:val="center"/>
              <w:rPr>
                <w:rFonts w:asciiTheme="minorHAnsi" w:hAnsiTheme="minorHAnsi" w:cstheme="minorHAnsi"/>
                <w:b/>
                <w:sz w:val="22"/>
              </w:rPr>
            </w:pPr>
          </w:p>
          <w:p w14:paraId="36B06B7A" w14:textId="77777777" w:rsidR="00056C8F" w:rsidRDefault="00056C8F" w:rsidP="008C6401">
            <w:pPr>
              <w:jc w:val="cente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827200" behindDoc="0" locked="0" layoutInCell="1" allowOverlap="1" wp14:anchorId="4016A07F" wp14:editId="320D5386">
                      <wp:simplePos x="0" y="0"/>
                      <wp:positionH relativeFrom="column">
                        <wp:posOffset>366593</wp:posOffset>
                      </wp:positionH>
                      <wp:positionV relativeFrom="paragraph">
                        <wp:posOffset>117714</wp:posOffset>
                      </wp:positionV>
                      <wp:extent cx="980777" cy="370601"/>
                      <wp:effectExtent l="0" t="0" r="10160" b="10795"/>
                      <wp:wrapNone/>
                      <wp:docPr id="71" name="Text Box 71"/>
                      <wp:cNvGraphicFramePr/>
                      <a:graphic xmlns:a="http://schemas.openxmlformats.org/drawingml/2006/main">
                        <a:graphicData uri="http://schemas.microsoft.com/office/word/2010/wordprocessingShape">
                          <wps:wsp>
                            <wps:cNvSpPr txBox="1"/>
                            <wps:spPr>
                              <a:xfrm>
                                <a:off x="0" y="0"/>
                                <a:ext cx="980777" cy="370601"/>
                              </a:xfrm>
                              <a:prstGeom prst="rect">
                                <a:avLst/>
                              </a:prstGeom>
                              <a:noFill/>
                              <a:ln w="6350">
                                <a:noFill/>
                              </a:ln>
                            </wps:spPr>
                            <wps:txbx>
                              <w:txbxContent>
                                <w:p w14:paraId="12BC26E1" w14:textId="77777777" w:rsidR="00056C8F" w:rsidRDefault="00056C8F" w:rsidP="00056C8F">
                                  <w:pPr>
                                    <w:jc w:val="cen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016A07F" id="Text Box 71" o:spid="_x0000_s1078" type="#_x0000_t202" style="position:absolute;left:0;text-align:left;margin-left:28.85pt;margin-top:9.25pt;width:77.25pt;height:29.2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" filled="f" stroked="f" strokeweight=".5pt">
                      <v:textbox inset="0,0,0,0">
                        <w:txbxContent>
                          <w:p w14:paraId="12BC26E1" w14:textId="77777777" w:rsidR="00056C8F" w:rsidRDefault="00056C8F" w:rsidP="00056C8F">
                            <w:pPr>
                              <w:jc w:val="center"/>
                            </w:pPr>
                          </w:p>
                        </w:txbxContent>
                      </v:textbox>
                    </v:shape>
                  </w:pict>
                </mc:Fallback>
              </mc:AlternateContent>
            </w:r>
          </w:p>
          <w:p w14:paraId="2917FC97" w14:textId="77777777" w:rsidR="00056C8F" w:rsidRPr="00C21105" w:rsidRDefault="00056C8F" w:rsidP="008C6401">
            <w:pPr>
              <w:jc w:val="center"/>
              <w:rPr>
                <w:rFonts w:asciiTheme="minorHAnsi" w:hAnsiTheme="minorHAnsi" w:cstheme="minorHAnsi"/>
                <w:b/>
                <w:sz w:val="22"/>
              </w:rPr>
            </w:pPr>
            <w:r>
              <w:rPr>
                <w:rFonts w:asciiTheme="minorHAnsi" w:hAnsiTheme="minorHAnsi" w:cstheme="minorHAnsi"/>
                <w:b/>
                <w:noProof/>
                <w:sz w:val="22"/>
              </w:rPr>
              <mc:AlternateContent>
                <mc:Choice Requires="wps">
                  <w:drawing>
                    <wp:anchor distT="0" distB="0" distL="114300" distR="114300" simplePos="0" relativeHeight="251828224" behindDoc="0" locked="0" layoutInCell="1" allowOverlap="1" wp14:anchorId="17F69B26" wp14:editId="444A009D">
                      <wp:simplePos x="0" y="0"/>
                      <wp:positionH relativeFrom="column">
                        <wp:posOffset>299720</wp:posOffset>
                      </wp:positionH>
                      <wp:positionV relativeFrom="paragraph">
                        <wp:posOffset>168910</wp:posOffset>
                      </wp:positionV>
                      <wp:extent cx="847725" cy="22860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847725" cy="228600"/>
                              </a:xfrm>
                              <a:prstGeom prst="rect">
                                <a:avLst/>
                              </a:prstGeom>
                              <a:noFill/>
                              <a:ln w="6350">
                                <a:noFill/>
                              </a:ln>
                            </wps:spPr>
                            <wps:txbx>
                              <w:txbxContent>
                                <w:p w14:paraId="59F73DFC" w14:textId="77777777" w:rsidR="00056C8F" w:rsidRPr="00073A4D" w:rsidRDefault="00056C8F" w:rsidP="00056C8F">
                                  <w:pPr>
                                    <w:rPr>
                                      <w:i/>
                                      <w:iCs/>
                                      <w:sz w:val="18"/>
                                      <w:szCs w:val="18"/>
                                      <w:lang w:val="en-US"/>
                                    </w:rPr>
                                  </w:pPr>
                                  <w:r w:rsidRPr="00073A4D">
                                    <w:rPr>
                                      <w:rFonts w:asciiTheme="minorHAnsi" w:hAnsiTheme="minorHAnsi"/>
                                      <w:i/>
                                      <w:iCs/>
                                      <w:sz w:val="18"/>
                                      <w:szCs w:val="18"/>
                                      <w:lang w:val="en-US"/>
                                    </w:rPr>
                                    <w:t>DD/MM/YYYY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69B26" id="Text Box 81" o:spid="_x0000_s1079" type="#_x0000_t202" style="position:absolute;left:0;text-align:left;margin-left:23.6pt;margin-top:13.3pt;width:66.75pt;height:1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" filled="f" stroked="f" strokeweight=".5pt">
                      <v:textbox>
                        <w:txbxContent>
                          <w:p w14:paraId="59F73DFC" w14:textId="77777777" w:rsidR="00056C8F" w:rsidRPr="00073A4D" w:rsidRDefault="00056C8F" w:rsidP="00056C8F">
                            <w:pPr>
                              <w:rPr>
                                <w:i/>
                                <w:iCs/>
                                <w:sz w:val="18"/>
                                <w:szCs w:val="18"/>
                                <w:lang w:val="en-US"/>
                              </w:rPr>
                            </w:pPr>
                            <w:r w:rsidRPr="00073A4D">
                              <w:rPr>
                                <w:rFonts w:asciiTheme="minorHAnsi" w:hAnsiTheme="minorHAnsi"/>
                                <w:i/>
                                <w:iCs/>
                                <w:sz w:val="18"/>
                                <w:szCs w:val="18"/>
                                <w:lang w:val="en-US"/>
                              </w:rPr>
                              <w:t>DD/MM/YYYY</w:t>
                            </w:r>
                          </w:p>
                        </w:txbxContent>
                      </v:textbox>
                    </v:shape>
                  </w:pict>
                </mc:Fallback>
              </mc:AlternateContent>
            </w:r>
            <w:r w:rsidRPr="00980297">
              <w:rPr>
                <w:noProof/>
                <w:lang w:eastAsia="en-CA"/>
              </w:rPr>
              <w:drawing>
                <wp:inline distT="0" distB="0" distL="0" distR="0" wp14:anchorId="3417A5B5" wp14:editId="0A3CCF53">
                  <wp:extent cx="1143000" cy="4286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5635" cy="429613"/>
                          </a:xfrm>
                          <a:prstGeom prst="rect">
                            <a:avLst/>
                          </a:prstGeom>
                          <a:noFill/>
                          <a:ln>
                            <a:noFill/>
                          </a:ln>
                        </pic:spPr>
                      </pic:pic>
                    </a:graphicData>
                  </a:graphic>
                </wp:inline>
              </w:drawing>
            </w:r>
          </w:p>
        </w:tc>
        <w:tc>
          <w:tcPr>
            <w:tcW w:w="2410" w:type="dxa"/>
          </w:tcPr>
          <w:p w14:paraId="1841FB75" w14:textId="77777777" w:rsidR="00056C8F" w:rsidRDefault="00056C8F" w:rsidP="008C6401">
            <w:pPr>
              <w:jc w:val="center"/>
              <w:rPr>
                <w:rFonts w:asciiTheme="minorHAnsi" w:hAnsiTheme="minorHAnsi" w:cstheme="minorHAnsi"/>
                <w:b/>
                <w:noProof/>
                <w:sz w:val="22"/>
              </w:rPr>
            </w:pPr>
          </w:p>
        </w:tc>
        <w:tc>
          <w:tcPr>
            <w:tcW w:w="2878" w:type="dxa"/>
          </w:tcPr>
          <w:p w14:paraId="36587FBC" w14:textId="77777777" w:rsidR="00056C8F" w:rsidRDefault="00056C8F" w:rsidP="008C6401">
            <w:pPr>
              <w:jc w:val="center"/>
              <w:rPr>
                <w:rFonts w:asciiTheme="minorHAnsi" w:hAnsiTheme="minorHAnsi" w:cstheme="minorHAnsi"/>
                <w:b/>
                <w:noProof/>
                <w:sz w:val="22"/>
              </w:rPr>
            </w:pPr>
            <w:r>
              <w:rPr>
                <w:rFonts w:asciiTheme="minorHAnsi" w:hAnsiTheme="minorHAnsi" w:cstheme="minorHAnsi"/>
                <w:b/>
                <w:noProof/>
                <w:sz w:val="22"/>
              </w:rPr>
              <mc:AlternateContent>
                <mc:Choice Requires="wps">
                  <w:drawing>
                    <wp:anchor distT="0" distB="0" distL="114300" distR="114300" simplePos="0" relativeHeight="251831296" behindDoc="0" locked="0" layoutInCell="1" allowOverlap="1" wp14:anchorId="59EA49F7" wp14:editId="6CE326A0">
                      <wp:simplePos x="0" y="0"/>
                      <wp:positionH relativeFrom="column">
                        <wp:posOffset>-13970</wp:posOffset>
                      </wp:positionH>
                      <wp:positionV relativeFrom="paragraph">
                        <wp:posOffset>111760</wp:posOffset>
                      </wp:positionV>
                      <wp:extent cx="1714500" cy="457200"/>
                      <wp:effectExtent l="0" t="0" r="19050" b="19050"/>
                      <wp:wrapNone/>
                      <wp:docPr id="103" name="Text Box 103"/>
                      <wp:cNvGraphicFramePr/>
                      <a:graphic xmlns:a="http://schemas.openxmlformats.org/drawingml/2006/main">
                        <a:graphicData uri="http://schemas.microsoft.com/office/word/2010/wordprocessingShape">
                          <wps:wsp>
                            <wps:cNvSpPr txBox="1"/>
                            <wps:spPr>
                              <a:xfrm>
                                <a:off x="0" y="0"/>
                                <a:ext cx="1714500" cy="457200"/>
                              </a:xfrm>
                              <a:prstGeom prst="rect">
                                <a:avLst/>
                              </a:prstGeom>
                              <a:solidFill>
                                <a:schemeClr val="lt1"/>
                              </a:solidFill>
                              <a:ln w="6350">
                                <a:solidFill>
                                  <a:prstClr val="black"/>
                                </a:solidFill>
                              </a:ln>
                            </wps:spPr>
                            <wps:txbx>
                              <w:txbxContent>
                                <w:p w14:paraId="2D33FE4E" w14:textId="77777777" w:rsidR="00056C8F" w:rsidRDefault="00056C8F" w:rsidP="00056C8F">
                                  <w:pPr>
                                    <w:rPr>
                                      <w:rFonts w:asciiTheme="minorHAnsi" w:hAnsiTheme="minorHAnsi" w:cstheme="minorHAnsi"/>
                                      <w:sz w:val="22"/>
                                    </w:rPr>
                                  </w:pPr>
                                </w:p>
                                <w:p w14:paraId="3EAFB101" w14:textId="77777777" w:rsidR="00056C8F" w:rsidRPr="00E34597" w:rsidRDefault="00056C8F" w:rsidP="00056C8F">
                                  <w:pPr>
                                    <w:rPr>
                                      <w:rFonts w:asciiTheme="minorHAnsi" w:hAnsiTheme="minorHAnsi" w:cstheme="minorHAns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A49F7" id="Text Box 103" o:spid="_x0000_s1080" type="#_x0000_t202" style="position:absolute;left:0;text-align:left;margin-left:-1.1pt;margin-top:8.8pt;width:135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" fillcolor="white [3201]" strokeweight=".5pt">
                      <v:textbox>
                        <w:txbxContent>
                          <w:p w14:paraId="2D33FE4E" w14:textId="77777777" w:rsidR="00056C8F" w:rsidRDefault="00056C8F" w:rsidP="00056C8F">
                            <w:pPr>
                              <w:rPr>
                                <w:rFonts w:asciiTheme="minorHAnsi" w:hAnsiTheme="minorHAnsi" w:cstheme="minorHAnsi"/>
                                <w:sz w:val="22"/>
                              </w:rPr>
                            </w:pPr>
                          </w:p>
                          <w:p w14:paraId="3EAFB101" w14:textId="77777777" w:rsidR="00056C8F" w:rsidRPr="00E34597" w:rsidRDefault="00056C8F" w:rsidP="00056C8F">
                            <w:pPr>
                              <w:rPr>
                                <w:rFonts w:asciiTheme="minorHAnsi" w:hAnsiTheme="minorHAnsi" w:cstheme="minorHAnsi"/>
                                <w:sz w:val="22"/>
                              </w:rPr>
                            </w:pPr>
                          </w:p>
                        </w:txbxContent>
                      </v:textbox>
                    </v:shape>
                  </w:pict>
                </mc:Fallback>
              </mc:AlternateContent>
            </w:r>
          </w:p>
        </w:tc>
      </w:tr>
    </w:tbl>
    <w:p w14:paraId="59CABC10" w14:textId="60BBA556" w:rsidR="00A232A5" w:rsidRDefault="00A232A5" w:rsidP="003E72B2"/>
    <w:sectPr w:rsidR="00A232A5" w:rsidSect="004258BB">
      <w:type w:val="continuous"/>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15910" w14:textId="77777777" w:rsidR="00602045" w:rsidRDefault="00602045" w:rsidP="00F96F4C">
      <w:r>
        <w:separator/>
      </w:r>
    </w:p>
  </w:endnote>
  <w:endnote w:type="continuationSeparator" w:id="0">
    <w:p w14:paraId="7B0C6784" w14:textId="77777777" w:rsidR="00602045" w:rsidRDefault="00602045" w:rsidP="00F9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auphinPla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7716" w14:textId="12024D13" w:rsidR="00F96F4C" w:rsidRDefault="001D786A">
    <w:pPr>
      <w:pStyle w:val="Footer"/>
      <w:rPr>
        <w:rFonts w:asciiTheme="minorHAnsi" w:hAnsiTheme="minorHAnsi"/>
        <w:sz w:val="16"/>
        <w:szCs w:val="16"/>
      </w:rPr>
    </w:pPr>
    <w:r>
      <w:rPr>
        <w:rFonts w:asciiTheme="minorHAnsi" w:hAnsiTheme="minorHAnsi"/>
        <w:sz w:val="16"/>
        <w:szCs w:val="16"/>
      </w:rPr>
      <w:pict w14:anchorId="160DD662">
        <v:rect id="_x0000_i1041" style="width:566.3pt;height:.05pt" o:hrpct="968" o:hralign="center" o:hrstd="t" o:hr="t" fillcolor="#a0a0a0" stroked="f"/>
      </w:pict>
    </w:r>
  </w:p>
  <w:p w14:paraId="5AEE6C25" w14:textId="0A41941E" w:rsidR="00F96F4C" w:rsidRDefault="003C23ED">
    <w:pPr>
      <w:pStyle w:val="Footer"/>
    </w:pPr>
    <w:r>
      <w:rPr>
        <w:rFonts w:asciiTheme="minorHAnsi" w:hAnsiTheme="minorHAnsi"/>
        <w:sz w:val="16"/>
        <w:szCs w:val="16"/>
      </w:rPr>
      <w:t xml:space="preserve">  </w:t>
    </w:r>
    <w:r w:rsidR="00D949A6">
      <w:rPr>
        <w:rFonts w:asciiTheme="minorHAnsi" w:hAnsiTheme="minorHAnsi"/>
        <w:sz w:val="16"/>
        <w:szCs w:val="16"/>
      </w:rPr>
      <w:t xml:space="preserve">  </w:t>
    </w:r>
    <w:r>
      <w:rPr>
        <w:rFonts w:asciiTheme="minorHAnsi" w:hAnsiTheme="minorHAnsi"/>
        <w:sz w:val="16"/>
        <w:szCs w:val="16"/>
      </w:rPr>
      <w:t xml:space="preserve"> </w:t>
    </w:r>
    <w:r w:rsidR="00F96F4C">
      <w:rPr>
        <w:rFonts w:asciiTheme="minorHAnsi" w:hAnsiTheme="minorHAnsi"/>
        <w:sz w:val="16"/>
        <w:szCs w:val="16"/>
      </w:rPr>
      <w:t>COURT OF APPEAL FOR BRITISH COLUMBIA</w:t>
    </w:r>
    <w:r w:rsidR="00F96F4C">
      <w:t xml:space="preserve">            </w:t>
    </w:r>
    <w:r w:rsidR="00F96F4C">
      <w:tab/>
      <w:t xml:space="preserve">                       </w:t>
    </w:r>
    <w:r w:rsidR="00F96F4C" w:rsidRPr="00F96F4C">
      <w:rPr>
        <w:rFonts w:asciiTheme="minorHAnsi" w:hAnsiTheme="minorHAnsi"/>
        <w:sz w:val="16"/>
        <w:szCs w:val="16"/>
      </w:rPr>
      <w:t>www.bccourts.ca/Court_of_Appeal/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85C9" w14:textId="77777777" w:rsidR="00602045" w:rsidRDefault="00602045" w:rsidP="00F96F4C">
      <w:r>
        <w:separator/>
      </w:r>
    </w:p>
  </w:footnote>
  <w:footnote w:type="continuationSeparator" w:id="0">
    <w:p w14:paraId="74716FB3" w14:textId="77777777" w:rsidR="00602045" w:rsidRDefault="00602045" w:rsidP="00F96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CA" w:vendorID="64" w:dllVersion="4096" w:nlCheck="1" w:checkStyle="0"/>
  <w:activeWritingStyle w:appName="MSWord" w:lang="en-US" w:vendorID="64" w:dllVersion="0" w:nlCheck="1" w:checkStyle="0"/>
  <w:proofState w:spelling="clean" w:grammar="clean"/>
  <w:trackRevisions/>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E65"/>
    <w:rsid w:val="000132ED"/>
    <w:rsid w:val="00014377"/>
    <w:rsid w:val="00016E27"/>
    <w:rsid w:val="0002063A"/>
    <w:rsid w:val="00040C4D"/>
    <w:rsid w:val="000557AD"/>
    <w:rsid w:val="00056C8F"/>
    <w:rsid w:val="00072C5B"/>
    <w:rsid w:val="00073A4D"/>
    <w:rsid w:val="00075191"/>
    <w:rsid w:val="00086C40"/>
    <w:rsid w:val="000A7308"/>
    <w:rsid w:val="000B0AE4"/>
    <w:rsid w:val="000B2853"/>
    <w:rsid w:val="000C20D0"/>
    <w:rsid w:val="000C61E2"/>
    <w:rsid w:val="000D469C"/>
    <w:rsid w:val="000E76BC"/>
    <w:rsid w:val="000F00BD"/>
    <w:rsid w:val="000F3B94"/>
    <w:rsid w:val="000F4A03"/>
    <w:rsid w:val="00105582"/>
    <w:rsid w:val="001070A8"/>
    <w:rsid w:val="00114146"/>
    <w:rsid w:val="00115B07"/>
    <w:rsid w:val="00120901"/>
    <w:rsid w:val="00130A17"/>
    <w:rsid w:val="00132785"/>
    <w:rsid w:val="001362A8"/>
    <w:rsid w:val="00140E04"/>
    <w:rsid w:val="00145958"/>
    <w:rsid w:val="00170978"/>
    <w:rsid w:val="00170F0C"/>
    <w:rsid w:val="0018338D"/>
    <w:rsid w:val="0018416D"/>
    <w:rsid w:val="00187F57"/>
    <w:rsid w:val="001B020F"/>
    <w:rsid w:val="001B73C7"/>
    <w:rsid w:val="001C2DD4"/>
    <w:rsid w:val="001D786A"/>
    <w:rsid w:val="001E3469"/>
    <w:rsid w:val="001E4F02"/>
    <w:rsid w:val="001F4B6A"/>
    <w:rsid w:val="002074B7"/>
    <w:rsid w:val="00211BB2"/>
    <w:rsid w:val="00252824"/>
    <w:rsid w:val="00254F7B"/>
    <w:rsid w:val="00260D51"/>
    <w:rsid w:val="002700B7"/>
    <w:rsid w:val="002721FC"/>
    <w:rsid w:val="002724E6"/>
    <w:rsid w:val="00277D58"/>
    <w:rsid w:val="00281B9A"/>
    <w:rsid w:val="002A4610"/>
    <w:rsid w:val="002C0D9C"/>
    <w:rsid w:val="002D086D"/>
    <w:rsid w:val="002D4041"/>
    <w:rsid w:val="002D7BD5"/>
    <w:rsid w:val="002F4AF0"/>
    <w:rsid w:val="002F768E"/>
    <w:rsid w:val="0031650F"/>
    <w:rsid w:val="003419DA"/>
    <w:rsid w:val="003449A1"/>
    <w:rsid w:val="00350147"/>
    <w:rsid w:val="003523E9"/>
    <w:rsid w:val="0037281B"/>
    <w:rsid w:val="003802EF"/>
    <w:rsid w:val="0038096D"/>
    <w:rsid w:val="00381958"/>
    <w:rsid w:val="00387A9C"/>
    <w:rsid w:val="00391652"/>
    <w:rsid w:val="003B4211"/>
    <w:rsid w:val="003B6301"/>
    <w:rsid w:val="003C0015"/>
    <w:rsid w:val="003C04BA"/>
    <w:rsid w:val="003C23ED"/>
    <w:rsid w:val="003C26CC"/>
    <w:rsid w:val="003C7FEF"/>
    <w:rsid w:val="003D3275"/>
    <w:rsid w:val="003E3D96"/>
    <w:rsid w:val="003E72B2"/>
    <w:rsid w:val="003E799B"/>
    <w:rsid w:val="003F01FB"/>
    <w:rsid w:val="003F0D7E"/>
    <w:rsid w:val="004011AC"/>
    <w:rsid w:val="00407E8A"/>
    <w:rsid w:val="00410523"/>
    <w:rsid w:val="00414433"/>
    <w:rsid w:val="0041568C"/>
    <w:rsid w:val="004258BB"/>
    <w:rsid w:val="0043007C"/>
    <w:rsid w:val="00444854"/>
    <w:rsid w:val="0045603B"/>
    <w:rsid w:val="00457250"/>
    <w:rsid w:val="004627C5"/>
    <w:rsid w:val="00465FFD"/>
    <w:rsid w:val="004716E3"/>
    <w:rsid w:val="0048003B"/>
    <w:rsid w:val="004863FB"/>
    <w:rsid w:val="00490E31"/>
    <w:rsid w:val="004B34B7"/>
    <w:rsid w:val="004B7D11"/>
    <w:rsid w:val="004D274D"/>
    <w:rsid w:val="004E1E21"/>
    <w:rsid w:val="004E78C5"/>
    <w:rsid w:val="004F1382"/>
    <w:rsid w:val="00507F03"/>
    <w:rsid w:val="0051272C"/>
    <w:rsid w:val="00513FF2"/>
    <w:rsid w:val="00517934"/>
    <w:rsid w:val="00537F23"/>
    <w:rsid w:val="00544B65"/>
    <w:rsid w:val="005461DE"/>
    <w:rsid w:val="00547455"/>
    <w:rsid w:val="00561FDB"/>
    <w:rsid w:val="00562856"/>
    <w:rsid w:val="00566110"/>
    <w:rsid w:val="0057462F"/>
    <w:rsid w:val="005765EC"/>
    <w:rsid w:val="00581156"/>
    <w:rsid w:val="0058149F"/>
    <w:rsid w:val="005912DF"/>
    <w:rsid w:val="0059190C"/>
    <w:rsid w:val="00591D1A"/>
    <w:rsid w:val="00597885"/>
    <w:rsid w:val="005A40F4"/>
    <w:rsid w:val="005A64E2"/>
    <w:rsid w:val="005B5518"/>
    <w:rsid w:val="005B60B6"/>
    <w:rsid w:val="005C075A"/>
    <w:rsid w:val="005C221C"/>
    <w:rsid w:val="005E03A2"/>
    <w:rsid w:val="005E4B5B"/>
    <w:rsid w:val="005E5446"/>
    <w:rsid w:val="005F061E"/>
    <w:rsid w:val="005F6DCB"/>
    <w:rsid w:val="00602045"/>
    <w:rsid w:val="00611559"/>
    <w:rsid w:val="00612BA7"/>
    <w:rsid w:val="00621BB9"/>
    <w:rsid w:val="0062473B"/>
    <w:rsid w:val="00631744"/>
    <w:rsid w:val="00645B00"/>
    <w:rsid w:val="006538C0"/>
    <w:rsid w:val="006811AD"/>
    <w:rsid w:val="00682877"/>
    <w:rsid w:val="00686010"/>
    <w:rsid w:val="00690D21"/>
    <w:rsid w:val="006A09E7"/>
    <w:rsid w:val="006B4FEB"/>
    <w:rsid w:val="006B724D"/>
    <w:rsid w:val="006B76E9"/>
    <w:rsid w:val="006C6FFC"/>
    <w:rsid w:val="006E29C7"/>
    <w:rsid w:val="006F0BFF"/>
    <w:rsid w:val="006F5895"/>
    <w:rsid w:val="007055A2"/>
    <w:rsid w:val="007127C4"/>
    <w:rsid w:val="007172B8"/>
    <w:rsid w:val="00723D64"/>
    <w:rsid w:val="00726A93"/>
    <w:rsid w:val="007455C3"/>
    <w:rsid w:val="007458C0"/>
    <w:rsid w:val="007527FE"/>
    <w:rsid w:val="00755452"/>
    <w:rsid w:val="00755E66"/>
    <w:rsid w:val="00760AEE"/>
    <w:rsid w:val="00770AC7"/>
    <w:rsid w:val="00770DD1"/>
    <w:rsid w:val="00790800"/>
    <w:rsid w:val="007A333D"/>
    <w:rsid w:val="007A6957"/>
    <w:rsid w:val="007B4D7B"/>
    <w:rsid w:val="007C088F"/>
    <w:rsid w:val="007C1884"/>
    <w:rsid w:val="007C7855"/>
    <w:rsid w:val="007F0360"/>
    <w:rsid w:val="007F2373"/>
    <w:rsid w:val="007F3962"/>
    <w:rsid w:val="007F69B1"/>
    <w:rsid w:val="00800E5A"/>
    <w:rsid w:val="00803859"/>
    <w:rsid w:val="008057D1"/>
    <w:rsid w:val="00817BE0"/>
    <w:rsid w:val="008210B2"/>
    <w:rsid w:val="008321E9"/>
    <w:rsid w:val="00833EE7"/>
    <w:rsid w:val="00844876"/>
    <w:rsid w:val="008659BA"/>
    <w:rsid w:val="00867447"/>
    <w:rsid w:val="00873DFC"/>
    <w:rsid w:val="0087638F"/>
    <w:rsid w:val="00890023"/>
    <w:rsid w:val="008C3EC2"/>
    <w:rsid w:val="008D2A99"/>
    <w:rsid w:val="008D4BD1"/>
    <w:rsid w:val="008D5D8D"/>
    <w:rsid w:val="008E4C66"/>
    <w:rsid w:val="00915913"/>
    <w:rsid w:val="00935137"/>
    <w:rsid w:val="00944277"/>
    <w:rsid w:val="00951FF1"/>
    <w:rsid w:val="00965240"/>
    <w:rsid w:val="00966523"/>
    <w:rsid w:val="00970B2B"/>
    <w:rsid w:val="009762C1"/>
    <w:rsid w:val="00997D2E"/>
    <w:rsid w:val="009B2E7D"/>
    <w:rsid w:val="009C0F8B"/>
    <w:rsid w:val="009C366C"/>
    <w:rsid w:val="009D4619"/>
    <w:rsid w:val="009D5178"/>
    <w:rsid w:val="009D6842"/>
    <w:rsid w:val="009E1AA8"/>
    <w:rsid w:val="009F3AD0"/>
    <w:rsid w:val="00A02DA1"/>
    <w:rsid w:val="00A232A5"/>
    <w:rsid w:val="00A60B79"/>
    <w:rsid w:val="00A6192B"/>
    <w:rsid w:val="00A9264E"/>
    <w:rsid w:val="00AA4064"/>
    <w:rsid w:val="00AB2673"/>
    <w:rsid w:val="00AE2286"/>
    <w:rsid w:val="00AE3D75"/>
    <w:rsid w:val="00B059EE"/>
    <w:rsid w:val="00B06E6B"/>
    <w:rsid w:val="00B16930"/>
    <w:rsid w:val="00B300DC"/>
    <w:rsid w:val="00B33470"/>
    <w:rsid w:val="00B518C0"/>
    <w:rsid w:val="00B665E6"/>
    <w:rsid w:val="00B761A0"/>
    <w:rsid w:val="00B8031E"/>
    <w:rsid w:val="00B8044C"/>
    <w:rsid w:val="00B96C94"/>
    <w:rsid w:val="00BA25A8"/>
    <w:rsid w:val="00BA66E1"/>
    <w:rsid w:val="00BB4438"/>
    <w:rsid w:val="00BC605F"/>
    <w:rsid w:val="00BD74F9"/>
    <w:rsid w:val="00BE03B5"/>
    <w:rsid w:val="00BE61A9"/>
    <w:rsid w:val="00BF2D35"/>
    <w:rsid w:val="00C1230A"/>
    <w:rsid w:val="00C14C99"/>
    <w:rsid w:val="00C3088A"/>
    <w:rsid w:val="00C42DBD"/>
    <w:rsid w:val="00C708E1"/>
    <w:rsid w:val="00C71872"/>
    <w:rsid w:val="00C87B68"/>
    <w:rsid w:val="00CA2A14"/>
    <w:rsid w:val="00CB5F14"/>
    <w:rsid w:val="00CC2FFF"/>
    <w:rsid w:val="00CE1F65"/>
    <w:rsid w:val="00CE3E99"/>
    <w:rsid w:val="00D0368E"/>
    <w:rsid w:val="00D140E5"/>
    <w:rsid w:val="00D36617"/>
    <w:rsid w:val="00D53069"/>
    <w:rsid w:val="00D541A0"/>
    <w:rsid w:val="00D72AEB"/>
    <w:rsid w:val="00D735E4"/>
    <w:rsid w:val="00D7454F"/>
    <w:rsid w:val="00D8450C"/>
    <w:rsid w:val="00D8563B"/>
    <w:rsid w:val="00D949A6"/>
    <w:rsid w:val="00DB5CC4"/>
    <w:rsid w:val="00DC0903"/>
    <w:rsid w:val="00DC1821"/>
    <w:rsid w:val="00DF0633"/>
    <w:rsid w:val="00E05429"/>
    <w:rsid w:val="00E06DB1"/>
    <w:rsid w:val="00E12F2C"/>
    <w:rsid w:val="00E13D8F"/>
    <w:rsid w:val="00E15640"/>
    <w:rsid w:val="00E173D8"/>
    <w:rsid w:val="00E30E59"/>
    <w:rsid w:val="00E41066"/>
    <w:rsid w:val="00E54E85"/>
    <w:rsid w:val="00E62E7B"/>
    <w:rsid w:val="00E924EA"/>
    <w:rsid w:val="00E95307"/>
    <w:rsid w:val="00EA0450"/>
    <w:rsid w:val="00EA059B"/>
    <w:rsid w:val="00EA1549"/>
    <w:rsid w:val="00EB200E"/>
    <w:rsid w:val="00EC39B5"/>
    <w:rsid w:val="00EC6F90"/>
    <w:rsid w:val="00EC7230"/>
    <w:rsid w:val="00EE25DC"/>
    <w:rsid w:val="00EE2884"/>
    <w:rsid w:val="00EE5925"/>
    <w:rsid w:val="00EF03DB"/>
    <w:rsid w:val="00EF101C"/>
    <w:rsid w:val="00F02314"/>
    <w:rsid w:val="00F02E65"/>
    <w:rsid w:val="00F11ED6"/>
    <w:rsid w:val="00F17A02"/>
    <w:rsid w:val="00F25227"/>
    <w:rsid w:val="00F459F6"/>
    <w:rsid w:val="00F702BD"/>
    <w:rsid w:val="00F81F86"/>
    <w:rsid w:val="00F82597"/>
    <w:rsid w:val="00F93356"/>
    <w:rsid w:val="00F96F4C"/>
    <w:rsid w:val="00FB28B9"/>
    <w:rsid w:val="00FC36FE"/>
    <w:rsid w:val="00FD6F6A"/>
    <w:rsid w:val="00FE3887"/>
    <w:rsid w:val="00FE4611"/>
    <w:rsid w:val="00FE54AA"/>
    <w:rsid w:val="00FE64F4"/>
    <w:rsid w:val="00FE708B"/>
    <w:rsid w:val="00FF1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448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64E"/>
    <w:pPr>
      <w:spacing w:after="0" w:line="240" w:lineRule="auto"/>
    </w:pPr>
    <w:rPr>
      <w:rFonts w:ascii="Arial" w:hAnsi="Arial" w:cs="Arial"/>
      <w:sz w:val="24"/>
    </w:rPr>
  </w:style>
  <w:style w:type="paragraph" w:styleId="Heading2">
    <w:name w:val="heading 2"/>
    <w:basedOn w:val="Normal"/>
    <w:link w:val="Heading2Char"/>
    <w:uiPriority w:val="9"/>
    <w:qFormat/>
    <w:rsid w:val="005912DF"/>
    <w:pPr>
      <w:spacing w:before="100" w:beforeAutospacing="1" w:after="150" w:line="360" w:lineRule="atLeast"/>
      <w:outlineLvl w:val="1"/>
    </w:pPr>
    <w:rPr>
      <w:rFonts w:ascii="DauphinPlain" w:eastAsia="Times New Roman" w:hAnsi="DauphinPlain" w:cs="Times New Roman"/>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6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32A5"/>
    <w:pPr>
      <w:widowControl w:val="0"/>
      <w:autoSpaceDE w:val="0"/>
      <w:autoSpaceDN w:val="0"/>
      <w:spacing w:before="4"/>
      <w:ind w:left="40"/>
    </w:pPr>
    <w:rPr>
      <w:rFonts w:ascii="Gill Sans MT" w:eastAsia="Gill Sans MT" w:hAnsi="Gill Sans MT" w:cs="Gill Sans MT"/>
      <w:i/>
      <w:sz w:val="20"/>
      <w:szCs w:val="20"/>
      <w:lang w:val="en-US" w:bidi="en-US"/>
    </w:rPr>
  </w:style>
  <w:style w:type="character" w:customStyle="1" w:styleId="BodyTextChar">
    <w:name w:val="Body Text Char"/>
    <w:basedOn w:val="DefaultParagraphFont"/>
    <w:link w:val="BodyText"/>
    <w:uiPriority w:val="1"/>
    <w:rsid w:val="00A232A5"/>
    <w:rPr>
      <w:rFonts w:ascii="Gill Sans MT" w:eastAsia="Gill Sans MT" w:hAnsi="Gill Sans MT" w:cs="Gill Sans MT"/>
      <w:i/>
      <w:sz w:val="20"/>
      <w:szCs w:val="20"/>
      <w:lang w:val="en-US" w:bidi="en-US"/>
    </w:rPr>
  </w:style>
  <w:style w:type="character" w:styleId="PlaceholderText">
    <w:name w:val="Placeholder Text"/>
    <w:basedOn w:val="DefaultParagraphFont"/>
    <w:uiPriority w:val="99"/>
    <w:semiHidden/>
    <w:rsid w:val="002700B7"/>
    <w:rPr>
      <w:color w:val="808080"/>
    </w:rPr>
  </w:style>
  <w:style w:type="character" w:customStyle="1" w:styleId="Heading2Char">
    <w:name w:val="Heading 2 Char"/>
    <w:basedOn w:val="DefaultParagraphFont"/>
    <w:link w:val="Heading2"/>
    <w:uiPriority w:val="9"/>
    <w:rsid w:val="005912DF"/>
    <w:rPr>
      <w:rFonts w:ascii="DauphinPlain" w:eastAsia="Times New Roman" w:hAnsi="DauphinPlain" w:cs="Times New Roman"/>
      <w:sz w:val="36"/>
      <w:szCs w:val="36"/>
      <w:lang w:eastAsia="en-CA"/>
    </w:rPr>
  </w:style>
  <w:style w:type="paragraph" w:styleId="NormalWeb">
    <w:name w:val="Normal (Web)"/>
    <w:basedOn w:val="Normal"/>
    <w:uiPriority w:val="99"/>
    <w:unhideWhenUsed/>
    <w:rsid w:val="005912DF"/>
    <w:pPr>
      <w:spacing w:after="225"/>
      <w:jc w:val="both"/>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5912DF"/>
    <w:rPr>
      <w:b/>
      <w:bCs/>
    </w:rPr>
  </w:style>
  <w:style w:type="paragraph" w:styleId="Header">
    <w:name w:val="header"/>
    <w:basedOn w:val="Normal"/>
    <w:link w:val="HeaderChar"/>
    <w:uiPriority w:val="99"/>
    <w:unhideWhenUsed/>
    <w:rsid w:val="00F96F4C"/>
    <w:pPr>
      <w:tabs>
        <w:tab w:val="center" w:pos="4680"/>
        <w:tab w:val="right" w:pos="9360"/>
      </w:tabs>
    </w:pPr>
  </w:style>
  <w:style w:type="character" w:customStyle="1" w:styleId="HeaderChar">
    <w:name w:val="Header Char"/>
    <w:basedOn w:val="DefaultParagraphFont"/>
    <w:link w:val="Header"/>
    <w:uiPriority w:val="99"/>
    <w:rsid w:val="00F96F4C"/>
    <w:rPr>
      <w:rFonts w:ascii="Arial" w:hAnsi="Arial" w:cs="Arial"/>
      <w:sz w:val="24"/>
    </w:rPr>
  </w:style>
  <w:style w:type="paragraph" w:styleId="Footer">
    <w:name w:val="footer"/>
    <w:basedOn w:val="Normal"/>
    <w:link w:val="FooterChar"/>
    <w:uiPriority w:val="99"/>
    <w:unhideWhenUsed/>
    <w:rsid w:val="00F96F4C"/>
    <w:pPr>
      <w:tabs>
        <w:tab w:val="center" w:pos="4680"/>
        <w:tab w:val="right" w:pos="9360"/>
      </w:tabs>
    </w:pPr>
  </w:style>
  <w:style w:type="character" w:customStyle="1" w:styleId="FooterChar">
    <w:name w:val="Footer Char"/>
    <w:basedOn w:val="DefaultParagraphFont"/>
    <w:link w:val="Footer"/>
    <w:uiPriority w:val="99"/>
    <w:rsid w:val="00F96F4C"/>
    <w:rPr>
      <w:rFonts w:ascii="Arial" w:hAnsi="Arial" w:cs="Arial"/>
      <w:sz w:val="24"/>
    </w:rPr>
  </w:style>
  <w:style w:type="character" w:styleId="Hyperlink">
    <w:name w:val="Hyperlink"/>
    <w:basedOn w:val="DefaultParagraphFont"/>
    <w:uiPriority w:val="99"/>
    <w:unhideWhenUsed/>
    <w:rsid w:val="00F96F4C"/>
    <w:rPr>
      <w:color w:val="0000FF" w:themeColor="hyperlink"/>
      <w:u w:val="single"/>
    </w:rPr>
  </w:style>
  <w:style w:type="paragraph" w:styleId="Revision">
    <w:name w:val="Revision"/>
    <w:hidden/>
    <w:uiPriority w:val="99"/>
    <w:semiHidden/>
    <w:rsid w:val="00B059EE"/>
    <w:pPr>
      <w:spacing w:after="0" w:line="240" w:lineRule="auto"/>
    </w:pPr>
    <w:rPr>
      <w:rFonts w:ascii="Arial" w:hAnsi="Arial" w:cs="Arial"/>
      <w:sz w:val="24"/>
    </w:rPr>
  </w:style>
  <w:style w:type="paragraph" w:styleId="FootnoteText">
    <w:name w:val="footnote text"/>
    <w:basedOn w:val="Normal"/>
    <w:link w:val="FootnoteTextChar"/>
    <w:uiPriority w:val="99"/>
    <w:semiHidden/>
    <w:unhideWhenUsed/>
    <w:rsid w:val="00EF03DB"/>
    <w:rPr>
      <w:sz w:val="20"/>
      <w:szCs w:val="20"/>
    </w:rPr>
  </w:style>
  <w:style w:type="character" w:customStyle="1" w:styleId="FootnoteTextChar">
    <w:name w:val="Footnote Text Char"/>
    <w:basedOn w:val="DefaultParagraphFont"/>
    <w:link w:val="FootnoteText"/>
    <w:uiPriority w:val="99"/>
    <w:semiHidden/>
    <w:rsid w:val="00EF03DB"/>
    <w:rPr>
      <w:rFonts w:ascii="Arial" w:hAnsi="Arial" w:cs="Arial"/>
      <w:sz w:val="20"/>
      <w:szCs w:val="20"/>
    </w:rPr>
  </w:style>
  <w:style w:type="character" w:styleId="FootnoteReference">
    <w:name w:val="footnote reference"/>
    <w:basedOn w:val="DefaultParagraphFont"/>
    <w:uiPriority w:val="99"/>
    <w:semiHidden/>
    <w:unhideWhenUsed/>
    <w:rsid w:val="00EF0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2220">
      <w:bodyDiv w:val="1"/>
      <w:marLeft w:val="0"/>
      <w:marRight w:val="0"/>
      <w:marTop w:val="0"/>
      <w:marBottom w:val="0"/>
      <w:divBdr>
        <w:top w:val="none" w:sz="0" w:space="0" w:color="auto"/>
        <w:left w:val="none" w:sz="0" w:space="0" w:color="auto"/>
        <w:bottom w:val="none" w:sz="0" w:space="0" w:color="auto"/>
        <w:right w:val="none" w:sz="0" w:space="0" w:color="auto"/>
      </w:divBdr>
      <w:divsChild>
        <w:div w:id="1159925361">
          <w:marLeft w:val="0"/>
          <w:marRight w:val="0"/>
          <w:marTop w:val="0"/>
          <w:marBottom w:val="0"/>
          <w:divBdr>
            <w:top w:val="none" w:sz="0" w:space="0" w:color="auto"/>
            <w:left w:val="none" w:sz="0" w:space="0" w:color="auto"/>
            <w:bottom w:val="none" w:sz="0" w:space="0" w:color="auto"/>
            <w:right w:val="none" w:sz="0" w:space="0" w:color="auto"/>
          </w:divBdr>
          <w:divsChild>
            <w:div w:id="1425151516">
              <w:marLeft w:val="0"/>
              <w:marRight w:val="0"/>
              <w:marTop w:val="0"/>
              <w:marBottom w:val="0"/>
              <w:divBdr>
                <w:top w:val="none" w:sz="0" w:space="0" w:color="auto"/>
                <w:left w:val="none" w:sz="0" w:space="0" w:color="auto"/>
                <w:bottom w:val="none" w:sz="0" w:space="0" w:color="auto"/>
                <w:right w:val="none" w:sz="0" w:space="0" w:color="auto"/>
              </w:divBdr>
              <w:divsChild>
                <w:div w:id="2102948190">
                  <w:marLeft w:val="0"/>
                  <w:marRight w:val="0"/>
                  <w:marTop w:val="225"/>
                  <w:marBottom w:val="0"/>
                  <w:divBdr>
                    <w:top w:val="none" w:sz="0" w:space="0" w:color="auto"/>
                    <w:left w:val="none" w:sz="0" w:space="0" w:color="auto"/>
                    <w:bottom w:val="none" w:sz="0" w:space="0" w:color="auto"/>
                    <w:right w:val="none" w:sz="0" w:space="0" w:color="auto"/>
                  </w:divBdr>
                  <w:divsChild>
                    <w:div w:id="30365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0499">
      <w:bodyDiv w:val="1"/>
      <w:marLeft w:val="0"/>
      <w:marRight w:val="0"/>
      <w:marTop w:val="0"/>
      <w:marBottom w:val="0"/>
      <w:divBdr>
        <w:top w:val="none" w:sz="0" w:space="0" w:color="auto"/>
        <w:left w:val="none" w:sz="0" w:space="0" w:color="auto"/>
        <w:bottom w:val="none" w:sz="0" w:space="0" w:color="auto"/>
        <w:right w:val="none" w:sz="0" w:space="0" w:color="auto"/>
      </w:divBdr>
      <w:divsChild>
        <w:div w:id="122119720">
          <w:marLeft w:val="0"/>
          <w:marRight w:val="-2400"/>
          <w:marTop w:val="0"/>
          <w:marBottom w:val="0"/>
          <w:divBdr>
            <w:top w:val="none" w:sz="0" w:space="0" w:color="auto"/>
            <w:left w:val="none" w:sz="0" w:space="0" w:color="auto"/>
            <w:bottom w:val="none" w:sz="0" w:space="0" w:color="auto"/>
            <w:right w:val="none" w:sz="0" w:space="0" w:color="auto"/>
          </w:divBdr>
          <w:divsChild>
            <w:div w:id="795299559">
              <w:marLeft w:val="0"/>
              <w:marRight w:val="0"/>
              <w:marTop w:val="0"/>
              <w:marBottom w:val="0"/>
              <w:divBdr>
                <w:top w:val="none" w:sz="0" w:space="0" w:color="auto"/>
                <w:left w:val="none" w:sz="0" w:space="0" w:color="auto"/>
                <w:bottom w:val="none" w:sz="0" w:space="0" w:color="auto"/>
                <w:right w:val="none" w:sz="0" w:space="0" w:color="auto"/>
              </w:divBdr>
              <w:divsChild>
                <w:div w:id="14597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15220">
          <w:marLeft w:val="0"/>
          <w:marRight w:val="0"/>
          <w:marTop w:val="225"/>
          <w:marBottom w:val="0"/>
          <w:divBdr>
            <w:top w:val="none" w:sz="0" w:space="0" w:color="auto"/>
            <w:left w:val="none" w:sz="0" w:space="0" w:color="auto"/>
            <w:bottom w:val="none" w:sz="0" w:space="0" w:color="auto"/>
            <w:right w:val="none" w:sz="0" w:space="0" w:color="auto"/>
          </w:divBdr>
          <w:divsChild>
            <w:div w:id="1113750037">
              <w:marLeft w:val="432"/>
              <w:marRight w:val="216"/>
              <w:marTop w:val="0"/>
              <w:marBottom w:val="0"/>
              <w:divBdr>
                <w:top w:val="none" w:sz="0" w:space="0" w:color="auto"/>
                <w:left w:val="none" w:sz="0" w:space="0" w:color="auto"/>
                <w:bottom w:val="none" w:sz="0" w:space="0" w:color="auto"/>
                <w:right w:val="none" w:sz="0" w:space="0" w:color="auto"/>
              </w:divBdr>
            </w:div>
          </w:divsChild>
        </w:div>
      </w:divsChild>
    </w:div>
    <w:div w:id="187918138">
      <w:bodyDiv w:val="1"/>
      <w:marLeft w:val="0"/>
      <w:marRight w:val="0"/>
      <w:marTop w:val="0"/>
      <w:marBottom w:val="0"/>
      <w:divBdr>
        <w:top w:val="none" w:sz="0" w:space="0" w:color="auto"/>
        <w:left w:val="none" w:sz="0" w:space="0" w:color="auto"/>
        <w:bottom w:val="none" w:sz="0" w:space="0" w:color="auto"/>
        <w:right w:val="none" w:sz="0" w:space="0" w:color="auto"/>
      </w:divBdr>
      <w:divsChild>
        <w:div w:id="1034648030">
          <w:marLeft w:val="432"/>
          <w:marRight w:val="216"/>
          <w:marTop w:val="0"/>
          <w:marBottom w:val="0"/>
          <w:divBdr>
            <w:top w:val="none" w:sz="0" w:space="0" w:color="auto"/>
            <w:left w:val="none" w:sz="0" w:space="0" w:color="auto"/>
            <w:bottom w:val="none" w:sz="0" w:space="0" w:color="auto"/>
            <w:right w:val="none" w:sz="0" w:space="0" w:color="auto"/>
          </w:divBdr>
        </w:div>
        <w:div w:id="1770464810">
          <w:marLeft w:val="216"/>
          <w:marRight w:val="432"/>
          <w:marTop w:val="0"/>
          <w:marBottom w:val="0"/>
          <w:divBdr>
            <w:top w:val="none" w:sz="0" w:space="0" w:color="auto"/>
            <w:left w:val="none" w:sz="0" w:space="0" w:color="auto"/>
            <w:bottom w:val="none" w:sz="0" w:space="0" w:color="auto"/>
            <w:right w:val="none" w:sz="0" w:space="0" w:color="auto"/>
          </w:divBdr>
        </w:div>
        <w:div w:id="503251628">
          <w:marLeft w:val="432"/>
          <w:marRight w:val="216"/>
          <w:marTop w:val="0"/>
          <w:marBottom w:val="0"/>
          <w:divBdr>
            <w:top w:val="none" w:sz="0" w:space="0" w:color="auto"/>
            <w:left w:val="none" w:sz="0" w:space="0" w:color="auto"/>
            <w:bottom w:val="none" w:sz="0" w:space="0" w:color="auto"/>
            <w:right w:val="none" w:sz="0" w:space="0" w:color="auto"/>
          </w:divBdr>
        </w:div>
      </w:divsChild>
    </w:div>
    <w:div w:id="229848084">
      <w:bodyDiv w:val="1"/>
      <w:marLeft w:val="0"/>
      <w:marRight w:val="0"/>
      <w:marTop w:val="0"/>
      <w:marBottom w:val="0"/>
      <w:divBdr>
        <w:top w:val="none" w:sz="0" w:space="0" w:color="auto"/>
        <w:left w:val="none" w:sz="0" w:space="0" w:color="auto"/>
        <w:bottom w:val="none" w:sz="0" w:space="0" w:color="auto"/>
        <w:right w:val="none" w:sz="0" w:space="0" w:color="auto"/>
      </w:divBdr>
    </w:div>
    <w:div w:id="299966971">
      <w:bodyDiv w:val="1"/>
      <w:marLeft w:val="0"/>
      <w:marRight w:val="0"/>
      <w:marTop w:val="0"/>
      <w:marBottom w:val="0"/>
      <w:divBdr>
        <w:top w:val="none" w:sz="0" w:space="0" w:color="auto"/>
        <w:left w:val="none" w:sz="0" w:space="0" w:color="auto"/>
        <w:bottom w:val="none" w:sz="0" w:space="0" w:color="auto"/>
        <w:right w:val="none" w:sz="0" w:space="0" w:color="auto"/>
      </w:divBdr>
    </w:div>
    <w:div w:id="306325119">
      <w:bodyDiv w:val="1"/>
      <w:marLeft w:val="0"/>
      <w:marRight w:val="0"/>
      <w:marTop w:val="0"/>
      <w:marBottom w:val="0"/>
      <w:divBdr>
        <w:top w:val="none" w:sz="0" w:space="0" w:color="auto"/>
        <w:left w:val="none" w:sz="0" w:space="0" w:color="auto"/>
        <w:bottom w:val="none" w:sz="0" w:space="0" w:color="auto"/>
        <w:right w:val="none" w:sz="0" w:space="0" w:color="auto"/>
      </w:divBdr>
      <w:divsChild>
        <w:div w:id="1631589875">
          <w:marLeft w:val="0"/>
          <w:marRight w:val="0"/>
          <w:marTop w:val="0"/>
          <w:marBottom w:val="0"/>
          <w:divBdr>
            <w:top w:val="none" w:sz="0" w:space="0" w:color="auto"/>
            <w:left w:val="none" w:sz="0" w:space="0" w:color="auto"/>
            <w:bottom w:val="none" w:sz="0" w:space="0" w:color="auto"/>
            <w:right w:val="none" w:sz="0" w:space="0" w:color="auto"/>
          </w:divBdr>
          <w:divsChild>
            <w:div w:id="865558831">
              <w:marLeft w:val="0"/>
              <w:marRight w:val="0"/>
              <w:marTop w:val="0"/>
              <w:marBottom w:val="0"/>
              <w:divBdr>
                <w:top w:val="none" w:sz="0" w:space="0" w:color="auto"/>
                <w:left w:val="none" w:sz="0" w:space="0" w:color="auto"/>
                <w:bottom w:val="none" w:sz="0" w:space="0" w:color="auto"/>
                <w:right w:val="none" w:sz="0" w:space="0" w:color="auto"/>
              </w:divBdr>
              <w:divsChild>
                <w:div w:id="823544718">
                  <w:marLeft w:val="0"/>
                  <w:marRight w:val="0"/>
                  <w:marTop w:val="225"/>
                  <w:marBottom w:val="0"/>
                  <w:divBdr>
                    <w:top w:val="none" w:sz="0" w:space="0" w:color="auto"/>
                    <w:left w:val="none" w:sz="0" w:space="0" w:color="auto"/>
                    <w:bottom w:val="none" w:sz="0" w:space="0" w:color="auto"/>
                    <w:right w:val="none" w:sz="0" w:space="0" w:color="auto"/>
                  </w:divBdr>
                  <w:divsChild>
                    <w:div w:id="11292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5754">
      <w:bodyDiv w:val="1"/>
      <w:marLeft w:val="0"/>
      <w:marRight w:val="0"/>
      <w:marTop w:val="0"/>
      <w:marBottom w:val="0"/>
      <w:divBdr>
        <w:top w:val="none" w:sz="0" w:space="0" w:color="auto"/>
        <w:left w:val="none" w:sz="0" w:space="0" w:color="auto"/>
        <w:bottom w:val="none" w:sz="0" w:space="0" w:color="auto"/>
        <w:right w:val="none" w:sz="0" w:space="0" w:color="auto"/>
      </w:divBdr>
      <w:divsChild>
        <w:div w:id="356009829">
          <w:marLeft w:val="0"/>
          <w:marRight w:val="0"/>
          <w:marTop w:val="0"/>
          <w:marBottom w:val="0"/>
          <w:divBdr>
            <w:top w:val="none" w:sz="0" w:space="0" w:color="auto"/>
            <w:left w:val="none" w:sz="0" w:space="0" w:color="auto"/>
            <w:bottom w:val="none" w:sz="0" w:space="0" w:color="auto"/>
            <w:right w:val="none" w:sz="0" w:space="0" w:color="auto"/>
          </w:divBdr>
          <w:divsChild>
            <w:div w:id="1405181639">
              <w:marLeft w:val="0"/>
              <w:marRight w:val="0"/>
              <w:marTop w:val="0"/>
              <w:marBottom w:val="0"/>
              <w:divBdr>
                <w:top w:val="none" w:sz="0" w:space="0" w:color="auto"/>
                <w:left w:val="none" w:sz="0" w:space="0" w:color="auto"/>
                <w:bottom w:val="none" w:sz="0" w:space="0" w:color="auto"/>
                <w:right w:val="none" w:sz="0" w:space="0" w:color="auto"/>
              </w:divBdr>
              <w:divsChild>
                <w:div w:id="1108701985">
                  <w:marLeft w:val="0"/>
                  <w:marRight w:val="0"/>
                  <w:marTop w:val="225"/>
                  <w:marBottom w:val="0"/>
                  <w:divBdr>
                    <w:top w:val="none" w:sz="0" w:space="0" w:color="auto"/>
                    <w:left w:val="none" w:sz="0" w:space="0" w:color="auto"/>
                    <w:bottom w:val="none" w:sz="0" w:space="0" w:color="auto"/>
                    <w:right w:val="none" w:sz="0" w:space="0" w:color="auto"/>
                  </w:divBdr>
                  <w:divsChild>
                    <w:div w:id="10429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647649">
      <w:bodyDiv w:val="1"/>
      <w:marLeft w:val="0"/>
      <w:marRight w:val="0"/>
      <w:marTop w:val="0"/>
      <w:marBottom w:val="0"/>
      <w:divBdr>
        <w:top w:val="none" w:sz="0" w:space="0" w:color="auto"/>
        <w:left w:val="none" w:sz="0" w:space="0" w:color="auto"/>
        <w:bottom w:val="none" w:sz="0" w:space="0" w:color="auto"/>
        <w:right w:val="none" w:sz="0" w:space="0" w:color="auto"/>
      </w:divBdr>
    </w:div>
    <w:div w:id="607783618">
      <w:bodyDiv w:val="1"/>
      <w:marLeft w:val="0"/>
      <w:marRight w:val="0"/>
      <w:marTop w:val="0"/>
      <w:marBottom w:val="0"/>
      <w:divBdr>
        <w:top w:val="none" w:sz="0" w:space="0" w:color="auto"/>
        <w:left w:val="none" w:sz="0" w:space="0" w:color="auto"/>
        <w:bottom w:val="none" w:sz="0" w:space="0" w:color="auto"/>
        <w:right w:val="none" w:sz="0" w:space="0" w:color="auto"/>
      </w:divBdr>
      <w:divsChild>
        <w:div w:id="1814060536">
          <w:marLeft w:val="0"/>
          <w:marRight w:val="0"/>
          <w:marTop w:val="0"/>
          <w:marBottom w:val="0"/>
          <w:divBdr>
            <w:top w:val="none" w:sz="0" w:space="0" w:color="auto"/>
            <w:left w:val="none" w:sz="0" w:space="0" w:color="auto"/>
            <w:bottom w:val="none" w:sz="0" w:space="0" w:color="auto"/>
            <w:right w:val="none" w:sz="0" w:space="0" w:color="auto"/>
          </w:divBdr>
          <w:divsChild>
            <w:div w:id="1352994603">
              <w:marLeft w:val="0"/>
              <w:marRight w:val="0"/>
              <w:marTop w:val="0"/>
              <w:marBottom w:val="0"/>
              <w:divBdr>
                <w:top w:val="none" w:sz="0" w:space="0" w:color="auto"/>
                <w:left w:val="none" w:sz="0" w:space="0" w:color="auto"/>
                <w:bottom w:val="none" w:sz="0" w:space="0" w:color="auto"/>
                <w:right w:val="none" w:sz="0" w:space="0" w:color="auto"/>
              </w:divBdr>
              <w:divsChild>
                <w:div w:id="283927361">
                  <w:marLeft w:val="0"/>
                  <w:marRight w:val="0"/>
                  <w:marTop w:val="225"/>
                  <w:marBottom w:val="0"/>
                  <w:divBdr>
                    <w:top w:val="none" w:sz="0" w:space="0" w:color="auto"/>
                    <w:left w:val="none" w:sz="0" w:space="0" w:color="auto"/>
                    <w:bottom w:val="none" w:sz="0" w:space="0" w:color="auto"/>
                    <w:right w:val="none" w:sz="0" w:space="0" w:color="auto"/>
                  </w:divBdr>
                  <w:divsChild>
                    <w:div w:id="1149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170868">
      <w:bodyDiv w:val="1"/>
      <w:marLeft w:val="0"/>
      <w:marRight w:val="0"/>
      <w:marTop w:val="0"/>
      <w:marBottom w:val="0"/>
      <w:divBdr>
        <w:top w:val="none" w:sz="0" w:space="0" w:color="auto"/>
        <w:left w:val="none" w:sz="0" w:space="0" w:color="auto"/>
        <w:bottom w:val="none" w:sz="0" w:space="0" w:color="auto"/>
        <w:right w:val="none" w:sz="0" w:space="0" w:color="auto"/>
      </w:divBdr>
      <w:divsChild>
        <w:div w:id="930940355">
          <w:marLeft w:val="432"/>
          <w:marRight w:val="216"/>
          <w:marTop w:val="0"/>
          <w:marBottom w:val="0"/>
          <w:divBdr>
            <w:top w:val="none" w:sz="0" w:space="0" w:color="auto"/>
            <w:left w:val="none" w:sz="0" w:space="0" w:color="auto"/>
            <w:bottom w:val="none" w:sz="0" w:space="0" w:color="auto"/>
            <w:right w:val="none" w:sz="0" w:space="0" w:color="auto"/>
          </w:divBdr>
        </w:div>
        <w:div w:id="71778411">
          <w:marLeft w:val="216"/>
          <w:marRight w:val="432"/>
          <w:marTop w:val="0"/>
          <w:marBottom w:val="0"/>
          <w:divBdr>
            <w:top w:val="none" w:sz="0" w:space="0" w:color="auto"/>
            <w:left w:val="none" w:sz="0" w:space="0" w:color="auto"/>
            <w:bottom w:val="none" w:sz="0" w:space="0" w:color="auto"/>
            <w:right w:val="none" w:sz="0" w:space="0" w:color="auto"/>
          </w:divBdr>
        </w:div>
        <w:div w:id="1732382859">
          <w:marLeft w:val="432"/>
          <w:marRight w:val="216"/>
          <w:marTop w:val="0"/>
          <w:marBottom w:val="0"/>
          <w:divBdr>
            <w:top w:val="none" w:sz="0" w:space="0" w:color="auto"/>
            <w:left w:val="none" w:sz="0" w:space="0" w:color="auto"/>
            <w:bottom w:val="none" w:sz="0" w:space="0" w:color="auto"/>
            <w:right w:val="none" w:sz="0" w:space="0" w:color="auto"/>
          </w:divBdr>
        </w:div>
      </w:divsChild>
    </w:div>
    <w:div w:id="749809477">
      <w:bodyDiv w:val="1"/>
      <w:marLeft w:val="0"/>
      <w:marRight w:val="0"/>
      <w:marTop w:val="0"/>
      <w:marBottom w:val="0"/>
      <w:divBdr>
        <w:top w:val="none" w:sz="0" w:space="0" w:color="auto"/>
        <w:left w:val="none" w:sz="0" w:space="0" w:color="auto"/>
        <w:bottom w:val="none" w:sz="0" w:space="0" w:color="auto"/>
        <w:right w:val="none" w:sz="0" w:space="0" w:color="auto"/>
      </w:divBdr>
    </w:div>
    <w:div w:id="777454863">
      <w:bodyDiv w:val="1"/>
      <w:marLeft w:val="0"/>
      <w:marRight w:val="0"/>
      <w:marTop w:val="0"/>
      <w:marBottom w:val="0"/>
      <w:divBdr>
        <w:top w:val="none" w:sz="0" w:space="0" w:color="auto"/>
        <w:left w:val="none" w:sz="0" w:space="0" w:color="auto"/>
        <w:bottom w:val="none" w:sz="0" w:space="0" w:color="auto"/>
        <w:right w:val="none" w:sz="0" w:space="0" w:color="auto"/>
      </w:divBdr>
      <w:divsChild>
        <w:div w:id="1178228810">
          <w:marLeft w:val="432"/>
          <w:marRight w:val="216"/>
          <w:marTop w:val="0"/>
          <w:marBottom w:val="0"/>
          <w:divBdr>
            <w:top w:val="none" w:sz="0" w:space="0" w:color="auto"/>
            <w:left w:val="none" w:sz="0" w:space="0" w:color="auto"/>
            <w:bottom w:val="none" w:sz="0" w:space="0" w:color="auto"/>
            <w:right w:val="none" w:sz="0" w:space="0" w:color="auto"/>
          </w:divBdr>
        </w:div>
        <w:div w:id="922639867">
          <w:marLeft w:val="216"/>
          <w:marRight w:val="432"/>
          <w:marTop w:val="0"/>
          <w:marBottom w:val="0"/>
          <w:divBdr>
            <w:top w:val="none" w:sz="0" w:space="0" w:color="auto"/>
            <w:left w:val="none" w:sz="0" w:space="0" w:color="auto"/>
            <w:bottom w:val="none" w:sz="0" w:space="0" w:color="auto"/>
            <w:right w:val="none" w:sz="0" w:space="0" w:color="auto"/>
          </w:divBdr>
        </w:div>
        <w:div w:id="137305091">
          <w:marLeft w:val="432"/>
          <w:marRight w:val="216"/>
          <w:marTop w:val="0"/>
          <w:marBottom w:val="0"/>
          <w:divBdr>
            <w:top w:val="none" w:sz="0" w:space="0" w:color="auto"/>
            <w:left w:val="none" w:sz="0" w:space="0" w:color="auto"/>
            <w:bottom w:val="none" w:sz="0" w:space="0" w:color="auto"/>
            <w:right w:val="none" w:sz="0" w:space="0" w:color="auto"/>
          </w:divBdr>
        </w:div>
      </w:divsChild>
    </w:div>
    <w:div w:id="781193010">
      <w:bodyDiv w:val="1"/>
      <w:marLeft w:val="0"/>
      <w:marRight w:val="0"/>
      <w:marTop w:val="0"/>
      <w:marBottom w:val="0"/>
      <w:divBdr>
        <w:top w:val="none" w:sz="0" w:space="0" w:color="auto"/>
        <w:left w:val="none" w:sz="0" w:space="0" w:color="auto"/>
        <w:bottom w:val="none" w:sz="0" w:space="0" w:color="auto"/>
        <w:right w:val="none" w:sz="0" w:space="0" w:color="auto"/>
      </w:divBdr>
    </w:div>
    <w:div w:id="848175637">
      <w:bodyDiv w:val="1"/>
      <w:marLeft w:val="0"/>
      <w:marRight w:val="0"/>
      <w:marTop w:val="0"/>
      <w:marBottom w:val="0"/>
      <w:divBdr>
        <w:top w:val="none" w:sz="0" w:space="0" w:color="auto"/>
        <w:left w:val="none" w:sz="0" w:space="0" w:color="auto"/>
        <w:bottom w:val="none" w:sz="0" w:space="0" w:color="auto"/>
        <w:right w:val="none" w:sz="0" w:space="0" w:color="auto"/>
      </w:divBdr>
    </w:div>
    <w:div w:id="904686054">
      <w:bodyDiv w:val="1"/>
      <w:marLeft w:val="0"/>
      <w:marRight w:val="0"/>
      <w:marTop w:val="0"/>
      <w:marBottom w:val="0"/>
      <w:divBdr>
        <w:top w:val="none" w:sz="0" w:space="0" w:color="auto"/>
        <w:left w:val="none" w:sz="0" w:space="0" w:color="auto"/>
        <w:bottom w:val="none" w:sz="0" w:space="0" w:color="auto"/>
        <w:right w:val="none" w:sz="0" w:space="0" w:color="auto"/>
      </w:divBdr>
      <w:divsChild>
        <w:div w:id="1126581634">
          <w:marLeft w:val="0"/>
          <w:marRight w:val="0"/>
          <w:marTop w:val="0"/>
          <w:marBottom w:val="0"/>
          <w:divBdr>
            <w:top w:val="none" w:sz="0" w:space="0" w:color="auto"/>
            <w:left w:val="none" w:sz="0" w:space="0" w:color="auto"/>
            <w:bottom w:val="none" w:sz="0" w:space="0" w:color="auto"/>
            <w:right w:val="none" w:sz="0" w:space="0" w:color="auto"/>
          </w:divBdr>
          <w:divsChild>
            <w:div w:id="1397509611">
              <w:marLeft w:val="0"/>
              <w:marRight w:val="0"/>
              <w:marTop w:val="0"/>
              <w:marBottom w:val="0"/>
              <w:divBdr>
                <w:top w:val="none" w:sz="0" w:space="0" w:color="auto"/>
                <w:left w:val="none" w:sz="0" w:space="0" w:color="auto"/>
                <w:bottom w:val="none" w:sz="0" w:space="0" w:color="auto"/>
                <w:right w:val="none" w:sz="0" w:space="0" w:color="auto"/>
              </w:divBdr>
              <w:divsChild>
                <w:div w:id="986594821">
                  <w:marLeft w:val="0"/>
                  <w:marRight w:val="0"/>
                  <w:marTop w:val="225"/>
                  <w:marBottom w:val="0"/>
                  <w:divBdr>
                    <w:top w:val="none" w:sz="0" w:space="0" w:color="auto"/>
                    <w:left w:val="none" w:sz="0" w:space="0" w:color="auto"/>
                    <w:bottom w:val="none" w:sz="0" w:space="0" w:color="auto"/>
                    <w:right w:val="none" w:sz="0" w:space="0" w:color="auto"/>
                  </w:divBdr>
                  <w:divsChild>
                    <w:div w:id="6271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563527">
      <w:bodyDiv w:val="1"/>
      <w:marLeft w:val="0"/>
      <w:marRight w:val="0"/>
      <w:marTop w:val="0"/>
      <w:marBottom w:val="0"/>
      <w:divBdr>
        <w:top w:val="none" w:sz="0" w:space="0" w:color="auto"/>
        <w:left w:val="none" w:sz="0" w:space="0" w:color="auto"/>
        <w:bottom w:val="none" w:sz="0" w:space="0" w:color="auto"/>
        <w:right w:val="none" w:sz="0" w:space="0" w:color="auto"/>
      </w:divBdr>
      <w:divsChild>
        <w:div w:id="58222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7604">
              <w:marLeft w:val="0"/>
              <w:marRight w:val="0"/>
              <w:marTop w:val="0"/>
              <w:marBottom w:val="0"/>
              <w:divBdr>
                <w:top w:val="none" w:sz="0" w:space="0" w:color="auto"/>
                <w:left w:val="none" w:sz="0" w:space="0" w:color="auto"/>
                <w:bottom w:val="none" w:sz="0" w:space="0" w:color="auto"/>
                <w:right w:val="none" w:sz="0" w:space="0" w:color="auto"/>
              </w:divBdr>
            </w:div>
          </w:divsChild>
        </w:div>
        <w:div w:id="477693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8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393">
      <w:bodyDiv w:val="1"/>
      <w:marLeft w:val="0"/>
      <w:marRight w:val="0"/>
      <w:marTop w:val="0"/>
      <w:marBottom w:val="0"/>
      <w:divBdr>
        <w:top w:val="none" w:sz="0" w:space="0" w:color="auto"/>
        <w:left w:val="none" w:sz="0" w:space="0" w:color="auto"/>
        <w:bottom w:val="none" w:sz="0" w:space="0" w:color="auto"/>
        <w:right w:val="none" w:sz="0" w:space="0" w:color="auto"/>
      </w:divBdr>
    </w:div>
    <w:div w:id="1212114831">
      <w:bodyDiv w:val="1"/>
      <w:marLeft w:val="0"/>
      <w:marRight w:val="0"/>
      <w:marTop w:val="0"/>
      <w:marBottom w:val="0"/>
      <w:divBdr>
        <w:top w:val="none" w:sz="0" w:space="0" w:color="auto"/>
        <w:left w:val="none" w:sz="0" w:space="0" w:color="auto"/>
        <w:bottom w:val="none" w:sz="0" w:space="0" w:color="auto"/>
        <w:right w:val="none" w:sz="0" w:space="0" w:color="auto"/>
      </w:divBdr>
    </w:div>
    <w:div w:id="1226994085">
      <w:bodyDiv w:val="1"/>
      <w:marLeft w:val="0"/>
      <w:marRight w:val="0"/>
      <w:marTop w:val="0"/>
      <w:marBottom w:val="0"/>
      <w:divBdr>
        <w:top w:val="none" w:sz="0" w:space="0" w:color="auto"/>
        <w:left w:val="none" w:sz="0" w:space="0" w:color="auto"/>
        <w:bottom w:val="none" w:sz="0" w:space="0" w:color="auto"/>
        <w:right w:val="none" w:sz="0" w:space="0" w:color="auto"/>
      </w:divBdr>
      <w:divsChild>
        <w:div w:id="163205406">
          <w:marLeft w:val="432"/>
          <w:marRight w:val="216"/>
          <w:marTop w:val="0"/>
          <w:marBottom w:val="0"/>
          <w:divBdr>
            <w:top w:val="none" w:sz="0" w:space="0" w:color="auto"/>
            <w:left w:val="none" w:sz="0" w:space="0" w:color="auto"/>
            <w:bottom w:val="none" w:sz="0" w:space="0" w:color="auto"/>
            <w:right w:val="none" w:sz="0" w:space="0" w:color="auto"/>
          </w:divBdr>
        </w:div>
        <w:div w:id="119343125">
          <w:marLeft w:val="216"/>
          <w:marRight w:val="432"/>
          <w:marTop w:val="0"/>
          <w:marBottom w:val="0"/>
          <w:divBdr>
            <w:top w:val="none" w:sz="0" w:space="0" w:color="auto"/>
            <w:left w:val="none" w:sz="0" w:space="0" w:color="auto"/>
            <w:bottom w:val="none" w:sz="0" w:space="0" w:color="auto"/>
            <w:right w:val="none" w:sz="0" w:space="0" w:color="auto"/>
          </w:divBdr>
        </w:div>
        <w:div w:id="163740549">
          <w:marLeft w:val="432"/>
          <w:marRight w:val="216"/>
          <w:marTop w:val="0"/>
          <w:marBottom w:val="0"/>
          <w:divBdr>
            <w:top w:val="none" w:sz="0" w:space="0" w:color="auto"/>
            <w:left w:val="none" w:sz="0" w:space="0" w:color="auto"/>
            <w:bottom w:val="none" w:sz="0" w:space="0" w:color="auto"/>
            <w:right w:val="none" w:sz="0" w:space="0" w:color="auto"/>
          </w:divBdr>
        </w:div>
      </w:divsChild>
    </w:div>
    <w:div w:id="1409187331">
      <w:bodyDiv w:val="1"/>
      <w:marLeft w:val="0"/>
      <w:marRight w:val="0"/>
      <w:marTop w:val="0"/>
      <w:marBottom w:val="0"/>
      <w:divBdr>
        <w:top w:val="none" w:sz="0" w:space="0" w:color="auto"/>
        <w:left w:val="none" w:sz="0" w:space="0" w:color="auto"/>
        <w:bottom w:val="none" w:sz="0" w:space="0" w:color="auto"/>
        <w:right w:val="none" w:sz="0" w:space="0" w:color="auto"/>
      </w:divBdr>
    </w:div>
    <w:div w:id="1415586201">
      <w:bodyDiv w:val="1"/>
      <w:marLeft w:val="0"/>
      <w:marRight w:val="0"/>
      <w:marTop w:val="0"/>
      <w:marBottom w:val="0"/>
      <w:divBdr>
        <w:top w:val="none" w:sz="0" w:space="0" w:color="auto"/>
        <w:left w:val="none" w:sz="0" w:space="0" w:color="auto"/>
        <w:bottom w:val="none" w:sz="0" w:space="0" w:color="auto"/>
        <w:right w:val="none" w:sz="0" w:space="0" w:color="auto"/>
      </w:divBdr>
      <w:divsChild>
        <w:div w:id="167717606">
          <w:marLeft w:val="432"/>
          <w:marRight w:val="216"/>
          <w:marTop w:val="0"/>
          <w:marBottom w:val="0"/>
          <w:divBdr>
            <w:top w:val="none" w:sz="0" w:space="0" w:color="auto"/>
            <w:left w:val="none" w:sz="0" w:space="0" w:color="auto"/>
            <w:bottom w:val="none" w:sz="0" w:space="0" w:color="auto"/>
            <w:right w:val="none" w:sz="0" w:space="0" w:color="auto"/>
          </w:divBdr>
        </w:div>
        <w:div w:id="1518158811">
          <w:marLeft w:val="216"/>
          <w:marRight w:val="432"/>
          <w:marTop w:val="0"/>
          <w:marBottom w:val="0"/>
          <w:divBdr>
            <w:top w:val="none" w:sz="0" w:space="0" w:color="auto"/>
            <w:left w:val="none" w:sz="0" w:space="0" w:color="auto"/>
            <w:bottom w:val="none" w:sz="0" w:space="0" w:color="auto"/>
            <w:right w:val="none" w:sz="0" w:space="0" w:color="auto"/>
          </w:divBdr>
        </w:div>
        <w:div w:id="951976659">
          <w:marLeft w:val="432"/>
          <w:marRight w:val="216"/>
          <w:marTop w:val="0"/>
          <w:marBottom w:val="0"/>
          <w:divBdr>
            <w:top w:val="none" w:sz="0" w:space="0" w:color="auto"/>
            <w:left w:val="none" w:sz="0" w:space="0" w:color="auto"/>
            <w:bottom w:val="none" w:sz="0" w:space="0" w:color="auto"/>
            <w:right w:val="none" w:sz="0" w:space="0" w:color="auto"/>
          </w:divBdr>
        </w:div>
      </w:divsChild>
    </w:div>
    <w:div w:id="1504012636">
      <w:bodyDiv w:val="1"/>
      <w:marLeft w:val="0"/>
      <w:marRight w:val="0"/>
      <w:marTop w:val="0"/>
      <w:marBottom w:val="0"/>
      <w:divBdr>
        <w:top w:val="none" w:sz="0" w:space="0" w:color="auto"/>
        <w:left w:val="none" w:sz="0" w:space="0" w:color="auto"/>
        <w:bottom w:val="none" w:sz="0" w:space="0" w:color="auto"/>
        <w:right w:val="none" w:sz="0" w:space="0" w:color="auto"/>
      </w:divBdr>
    </w:div>
    <w:div w:id="1562520881">
      <w:bodyDiv w:val="1"/>
      <w:marLeft w:val="0"/>
      <w:marRight w:val="0"/>
      <w:marTop w:val="0"/>
      <w:marBottom w:val="0"/>
      <w:divBdr>
        <w:top w:val="none" w:sz="0" w:space="0" w:color="auto"/>
        <w:left w:val="none" w:sz="0" w:space="0" w:color="auto"/>
        <w:bottom w:val="none" w:sz="0" w:space="0" w:color="auto"/>
        <w:right w:val="none" w:sz="0" w:space="0" w:color="auto"/>
      </w:divBdr>
      <w:divsChild>
        <w:div w:id="1017465874">
          <w:marLeft w:val="0"/>
          <w:marRight w:val="0"/>
          <w:marTop w:val="0"/>
          <w:marBottom w:val="0"/>
          <w:divBdr>
            <w:top w:val="none" w:sz="0" w:space="0" w:color="auto"/>
            <w:left w:val="none" w:sz="0" w:space="0" w:color="auto"/>
            <w:bottom w:val="none" w:sz="0" w:space="0" w:color="auto"/>
            <w:right w:val="none" w:sz="0" w:space="0" w:color="auto"/>
          </w:divBdr>
          <w:divsChild>
            <w:div w:id="1709062927">
              <w:marLeft w:val="0"/>
              <w:marRight w:val="0"/>
              <w:marTop w:val="0"/>
              <w:marBottom w:val="0"/>
              <w:divBdr>
                <w:top w:val="none" w:sz="0" w:space="0" w:color="auto"/>
                <w:left w:val="none" w:sz="0" w:space="0" w:color="auto"/>
                <w:bottom w:val="none" w:sz="0" w:space="0" w:color="auto"/>
                <w:right w:val="none" w:sz="0" w:space="0" w:color="auto"/>
              </w:divBdr>
              <w:divsChild>
                <w:div w:id="982275504">
                  <w:marLeft w:val="0"/>
                  <w:marRight w:val="0"/>
                  <w:marTop w:val="225"/>
                  <w:marBottom w:val="0"/>
                  <w:divBdr>
                    <w:top w:val="none" w:sz="0" w:space="0" w:color="auto"/>
                    <w:left w:val="none" w:sz="0" w:space="0" w:color="auto"/>
                    <w:bottom w:val="none" w:sz="0" w:space="0" w:color="auto"/>
                    <w:right w:val="none" w:sz="0" w:space="0" w:color="auto"/>
                  </w:divBdr>
                  <w:divsChild>
                    <w:div w:id="1887182359">
                      <w:marLeft w:val="0"/>
                      <w:marRight w:val="0"/>
                      <w:marTop w:val="0"/>
                      <w:marBottom w:val="0"/>
                      <w:divBdr>
                        <w:top w:val="none" w:sz="0" w:space="0" w:color="auto"/>
                        <w:left w:val="none" w:sz="0" w:space="0" w:color="auto"/>
                        <w:bottom w:val="none" w:sz="0" w:space="0" w:color="auto"/>
                        <w:right w:val="none" w:sz="0" w:space="0" w:color="auto"/>
                      </w:divBdr>
                    </w:div>
                    <w:div w:id="1831948979">
                      <w:marLeft w:val="0"/>
                      <w:marRight w:val="0"/>
                      <w:marTop w:val="0"/>
                      <w:marBottom w:val="0"/>
                      <w:divBdr>
                        <w:top w:val="none" w:sz="0" w:space="0" w:color="auto"/>
                        <w:left w:val="none" w:sz="0" w:space="0" w:color="auto"/>
                        <w:bottom w:val="none" w:sz="0" w:space="0" w:color="auto"/>
                        <w:right w:val="none" w:sz="0" w:space="0" w:color="auto"/>
                      </w:divBdr>
                    </w:div>
                    <w:div w:id="1252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78034">
      <w:bodyDiv w:val="1"/>
      <w:marLeft w:val="0"/>
      <w:marRight w:val="0"/>
      <w:marTop w:val="0"/>
      <w:marBottom w:val="0"/>
      <w:divBdr>
        <w:top w:val="none" w:sz="0" w:space="0" w:color="auto"/>
        <w:left w:val="none" w:sz="0" w:space="0" w:color="auto"/>
        <w:bottom w:val="none" w:sz="0" w:space="0" w:color="auto"/>
        <w:right w:val="none" w:sz="0" w:space="0" w:color="auto"/>
      </w:divBdr>
      <w:divsChild>
        <w:div w:id="493883756">
          <w:marLeft w:val="0"/>
          <w:marRight w:val="0"/>
          <w:marTop w:val="0"/>
          <w:marBottom w:val="0"/>
          <w:divBdr>
            <w:top w:val="none" w:sz="0" w:space="0" w:color="auto"/>
            <w:left w:val="none" w:sz="0" w:space="0" w:color="auto"/>
            <w:bottom w:val="none" w:sz="0" w:space="0" w:color="auto"/>
            <w:right w:val="none" w:sz="0" w:space="0" w:color="auto"/>
          </w:divBdr>
          <w:divsChild>
            <w:div w:id="690650558">
              <w:marLeft w:val="0"/>
              <w:marRight w:val="0"/>
              <w:marTop w:val="0"/>
              <w:marBottom w:val="0"/>
              <w:divBdr>
                <w:top w:val="none" w:sz="0" w:space="0" w:color="auto"/>
                <w:left w:val="none" w:sz="0" w:space="0" w:color="auto"/>
                <w:bottom w:val="none" w:sz="0" w:space="0" w:color="auto"/>
                <w:right w:val="none" w:sz="0" w:space="0" w:color="auto"/>
              </w:divBdr>
              <w:divsChild>
                <w:div w:id="1806192009">
                  <w:marLeft w:val="0"/>
                  <w:marRight w:val="0"/>
                  <w:marTop w:val="225"/>
                  <w:marBottom w:val="0"/>
                  <w:divBdr>
                    <w:top w:val="none" w:sz="0" w:space="0" w:color="auto"/>
                    <w:left w:val="none" w:sz="0" w:space="0" w:color="auto"/>
                    <w:bottom w:val="none" w:sz="0" w:space="0" w:color="auto"/>
                    <w:right w:val="none" w:sz="0" w:space="0" w:color="auto"/>
                  </w:divBdr>
                  <w:divsChild>
                    <w:div w:id="8747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3119">
      <w:bodyDiv w:val="1"/>
      <w:marLeft w:val="0"/>
      <w:marRight w:val="0"/>
      <w:marTop w:val="0"/>
      <w:marBottom w:val="0"/>
      <w:divBdr>
        <w:top w:val="none" w:sz="0" w:space="0" w:color="auto"/>
        <w:left w:val="none" w:sz="0" w:space="0" w:color="auto"/>
        <w:bottom w:val="none" w:sz="0" w:space="0" w:color="auto"/>
        <w:right w:val="none" w:sz="0" w:space="0" w:color="auto"/>
      </w:divBdr>
      <w:divsChild>
        <w:div w:id="732042217">
          <w:marLeft w:val="0"/>
          <w:marRight w:val="0"/>
          <w:marTop w:val="0"/>
          <w:marBottom w:val="0"/>
          <w:divBdr>
            <w:top w:val="none" w:sz="0" w:space="0" w:color="auto"/>
            <w:left w:val="none" w:sz="0" w:space="0" w:color="auto"/>
            <w:bottom w:val="none" w:sz="0" w:space="0" w:color="auto"/>
            <w:right w:val="none" w:sz="0" w:space="0" w:color="auto"/>
          </w:divBdr>
          <w:divsChild>
            <w:div w:id="1448236940">
              <w:marLeft w:val="0"/>
              <w:marRight w:val="0"/>
              <w:marTop w:val="0"/>
              <w:marBottom w:val="0"/>
              <w:divBdr>
                <w:top w:val="none" w:sz="0" w:space="0" w:color="auto"/>
                <w:left w:val="none" w:sz="0" w:space="0" w:color="auto"/>
                <w:bottom w:val="none" w:sz="0" w:space="0" w:color="auto"/>
                <w:right w:val="none" w:sz="0" w:space="0" w:color="auto"/>
              </w:divBdr>
              <w:divsChild>
                <w:div w:id="2130276922">
                  <w:marLeft w:val="0"/>
                  <w:marRight w:val="0"/>
                  <w:marTop w:val="225"/>
                  <w:marBottom w:val="0"/>
                  <w:divBdr>
                    <w:top w:val="none" w:sz="0" w:space="0" w:color="auto"/>
                    <w:left w:val="none" w:sz="0" w:space="0" w:color="auto"/>
                    <w:bottom w:val="none" w:sz="0" w:space="0" w:color="auto"/>
                    <w:right w:val="none" w:sz="0" w:space="0" w:color="auto"/>
                  </w:divBdr>
                  <w:divsChild>
                    <w:div w:id="10975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143274">
      <w:bodyDiv w:val="1"/>
      <w:marLeft w:val="0"/>
      <w:marRight w:val="0"/>
      <w:marTop w:val="0"/>
      <w:marBottom w:val="0"/>
      <w:divBdr>
        <w:top w:val="none" w:sz="0" w:space="0" w:color="auto"/>
        <w:left w:val="none" w:sz="0" w:space="0" w:color="auto"/>
        <w:bottom w:val="none" w:sz="0" w:space="0" w:color="auto"/>
        <w:right w:val="none" w:sz="0" w:space="0" w:color="auto"/>
      </w:divBdr>
    </w:div>
    <w:div w:id="1717001361">
      <w:bodyDiv w:val="1"/>
      <w:marLeft w:val="0"/>
      <w:marRight w:val="0"/>
      <w:marTop w:val="0"/>
      <w:marBottom w:val="0"/>
      <w:divBdr>
        <w:top w:val="none" w:sz="0" w:space="0" w:color="auto"/>
        <w:left w:val="none" w:sz="0" w:space="0" w:color="auto"/>
        <w:bottom w:val="none" w:sz="0" w:space="0" w:color="auto"/>
        <w:right w:val="none" w:sz="0" w:space="0" w:color="auto"/>
      </w:divBdr>
      <w:divsChild>
        <w:div w:id="1449616888">
          <w:marLeft w:val="432"/>
          <w:marRight w:val="216"/>
          <w:marTop w:val="0"/>
          <w:marBottom w:val="0"/>
          <w:divBdr>
            <w:top w:val="none" w:sz="0" w:space="0" w:color="auto"/>
            <w:left w:val="none" w:sz="0" w:space="0" w:color="auto"/>
            <w:bottom w:val="none" w:sz="0" w:space="0" w:color="auto"/>
            <w:right w:val="none" w:sz="0" w:space="0" w:color="auto"/>
          </w:divBdr>
        </w:div>
        <w:div w:id="336077395">
          <w:marLeft w:val="216"/>
          <w:marRight w:val="432"/>
          <w:marTop w:val="0"/>
          <w:marBottom w:val="0"/>
          <w:divBdr>
            <w:top w:val="none" w:sz="0" w:space="0" w:color="auto"/>
            <w:left w:val="none" w:sz="0" w:space="0" w:color="auto"/>
            <w:bottom w:val="none" w:sz="0" w:space="0" w:color="auto"/>
            <w:right w:val="none" w:sz="0" w:space="0" w:color="auto"/>
          </w:divBdr>
        </w:div>
        <w:div w:id="1238596129">
          <w:marLeft w:val="432"/>
          <w:marRight w:val="216"/>
          <w:marTop w:val="0"/>
          <w:marBottom w:val="0"/>
          <w:divBdr>
            <w:top w:val="none" w:sz="0" w:space="0" w:color="auto"/>
            <w:left w:val="none" w:sz="0" w:space="0" w:color="auto"/>
            <w:bottom w:val="none" w:sz="0" w:space="0" w:color="auto"/>
            <w:right w:val="none" w:sz="0" w:space="0" w:color="auto"/>
          </w:divBdr>
        </w:div>
      </w:divsChild>
    </w:div>
    <w:div w:id="184007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ccourts.ca/court_of_appeal/hearing_list/lists/available%20chambers%20dates/Available%20Chambers%20Date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ccourts.ca/court_of_appeal/hearing_list/lists/available%20chambers%20dates/Available%20Chambers%20Dates.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4450D-0A3D-46FA-A1FA-49550D72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Words>
  <Characters>406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2023-10-27T16:50:00Z</dcterms:created>
  <dcterms:modified xsi:type="dcterms:W3CDTF">2023-10-27T16:57:00Z</dcterms:modified>
</cp:coreProperties>
</file>