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9D94" w14:textId="0AFB5ADA" w:rsidR="00266B82" w:rsidRDefault="007671D1" w:rsidP="00266B82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49247997"/>
      <w:r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FORM</w:t>
      </w:r>
      <w:r w:rsidR="00266B82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</w:t>
      </w:r>
      <w:r w:rsidR="007758ED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15</w:t>
      </w:r>
      <w:r w:rsidR="00266B82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</w:t>
      </w:r>
      <w:r w:rsidR="00266B82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(</w:t>
      </w:r>
      <w:r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RULE </w:t>
      </w:r>
      <w:r w:rsidR="00266B82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6</w:t>
      </w:r>
      <w:r w:rsidR="00266B82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7</w:t>
      </w:r>
      <w:r w:rsidR="00266B82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(</w:t>
      </w:r>
      <w:r w:rsidR="00266B82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2</w:t>
      </w:r>
      <w:r w:rsidR="00266B82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)(</w:t>
      </w:r>
      <w:r w:rsidR="00266B82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c</w:t>
      </w:r>
      <w:proofErr w:type="gramStart"/>
      <w:r w:rsidR="00266B82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) )</w:t>
      </w:r>
      <w:proofErr w:type="gramEnd"/>
    </w:p>
    <w:p w14:paraId="00DD21FE" w14:textId="77777777" w:rsidR="00266B82" w:rsidRDefault="00266B82" w:rsidP="00266B82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bookmarkEnd w:id="0"/>
    <w:p w14:paraId="18AF64C8" w14:textId="77777777" w:rsidR="000C422E" w:rsidRPr="00AD35C8" w:rsidRDefault="000C422E" w:rsidP="000C422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D35C8">
        <w:rPr>
          <w:rFonts w:asciiTheme="minorHAnsi" w:hAnsiTheme="minorHAnsi" w:cstheme="minorHAnsi"/>
          <w:b/>
          <w:bCs/>
          <w:sz w:val="28"/>
          <w:szCs w:val="28"/>
        </w:rPr>
        <w:t>COURT OF APPEAL FOR BRITISH COLUMBIA</w:t>
      </w:r>
    </w:p>
    <w:p w14:paraId="63000E4C" w14:textId="77777777" w:rsidR="000C422E" w:rsidRDefault="000C422E" w:rsidP="000C422E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5F58B9E2" w14:textId="4AFA054C" w:rsidR="00F35103" w:rsidRPr="00F35103" w:rsidRDefault="00F35103" w:rsidP="00F35103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35103">
        <w:rPr>
          <w:rFonts w:asciiTheme="minorHAnsi" w:hAnsiTheme="minorHAnsi" w:cstheme="minorHAnsi"/>
          <w:color w:val="000000"/>
          <w:sz w:val="22"/>
          <w:lang w:val="en-US"/>
        </w:rPr>
        <w:t>Court of Appeal File No</w:t>
      </w:r>
      <w:r w:rsidR="00B8451C"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Pr="00F35103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590BFF"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</w:p>
    <w:p w14:paraId="69DFFC73" w14:textId="77777777" w:rsidR="00F35103" w:rsidRDefault="00F35103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</w:p>
    <w:p w14:paraId="50E4B074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BETWEEN:</w:t>
      </w:r>
    </w:p>
    <w:p w14:paraId="70522276" w14:textId="045F4309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Appellant</w:t>
      </w:r>
      <w:r w:rsidR="00360C2A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1A00FE48" w14:textId="28541EAB" w:rsidR="00250E32" w:rsidRPr="00AD35C8" w:rsidRDefault="00714473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iCs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360C2A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</w:p>
    <w:p w14:paraId="3327DBE9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AND:</w:t>
      </w:r>
    </w:p>
    <w:p w14:paraId="1B2C45A0" w14:textId="24B7CB4D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jc w:val="righ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Respondent</w:t>
      </w:r>
      <w:r w:rsidR="00360C2A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0C77C5A6" w14:textId="520E8C29" w:rsidR="00250E32" w:rsidRPr="00777EE6" w:rsidRDefault="00714473" w:rsidP="00777EE6">
      <w:pPr>
        <w:widowControl w:val="0"/>
        <w:shd w:val="clear" w:color="auto" w:fill="FFFFFF"/>
        <w:autoSpaceDE w:val="0"/>
        <w:autoSpaceDN w:val="0"/>
        <w:adjustRightInd w:val="0"/>
        <w:spacing w:before="72" w:line="240" w:lineRule="exact"/>
        <w:ind w:left="6566" w:right="5"/>
        <w:jc w:val="right"/>
        <w:rPr>
          <w:rFonts w:asciiTheme="minorHAnsi" w:eastAsia="Times New Roman" w:hAnsiTheme="minorHAnsi" w:cstheme="minorHAnsi"/>
          <w:i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360C2A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  <w:r w:rsidR="00777EE6">
        <w:rPr>
          <w:rFonts w:asciiTheme="minorHAnsi" w:eastAsia="Times New Roman" w:hAnsiTheme="minorHAnsi" w:cstheme="minorHAnsi"/>
          <w:i/>
          <w:sz w:val="22"/>
          <w:lang w:eastAsia="en-CA"/>
        </w:rPr>
        <w:br/>
      </w:r>
    </w:p>
    <w:p w14:paraId="39286597" w14:textId="476B1D7B" w:rsidR="005C1A49" w:rsidRDefault="005C1A49" w:rsidP="00AD35C8">
      <w:pPr>
        <w:jc w:val="center"/>
        <w:rPr>
          <w:rFonts w:asciiTheme="minorHAnsi" w:hAnsiTheme="minorHAnsi" w:cstheme="minorHAnsi"/>
          <w:sz w:val="22"/>
        </w:rPr>
      </w:pPr>
      <w:r w:rsidRPr="005B7E2F">
        <w:rPr>
          <w:rFonts w:asciiTheme="minorHAnsi" w:hAnsiTheme="minorHAnsi" w:cstheme="minorHAnsi"/>
          <w:b/>
          <w:bCs/>
          <w:sz w:val="22"/>
        </w:rPr>
        <w:t>CONSENT ORDER – GENERAL</w:t>
      </w:r>
      <w:r w:rsidR="00C55A40" w:rsidRPr="00FA7919">
        <w:rPr>
          <w:rFonts w:asciiTheme="minorHAnsi" w:hAnsiTheme="minorHAnsi" w:cstheme="minorHAnsi"/>
          <w:sz w:val="22"/>
        </w:rPr>
        <w:br/>
      </w:r>
    </w:p>
    <w:p w14:paraId="69E61F75" w14:textId="28AE1355" w:rsidR="00184D5B" w:rsidRPr="00184D5B" w:rsidRDefault="00184D5B" w:rsidP="00184D5B">
      <w:pPr>
        <w:jc w:val="both"/>
        <w:rPr>
          <w:rFonts w:asciiTheme="minorHAnsi" w:hAnsiTheme="minorHAnsi" w:cstheme="minorHAnsi"/>
          <w:sz w:val="22"/>
        </w:rPr>
      </w:pPr>
      <w:r w:rsidRPr="00184D5B">
        <w:rPr>
          <w:rFonts w:asciiTheme="minorHAnsi" w:hAnsiTheme="minorHAnsi" w:cstheme="minorHAnsi"/>
          <w:sz w:val="22"/>
        </w:rPr>
        <w:t>BEFORE THE HONOURABLE</w:t>
      </w:r>
    </w:p>
    <w:p w14:paraId="3C51C783" w14:textId="77777777" w:rsidR="00184D5B" w:rsidRPr="00184D5B" w:rsidRDefault="00184D5B" w:rsidP="00184D5B">
      <w:pPr>
        <w:tabs>
          <w:tab w:val="left" w:pos="5400"/>
        </w:tabs>
        <w:jc w:val="both"/>
        <w:rPr>
          <w:rFonts w:asciiTheme="minorHAnsi" w:hAnsiTheme="minorHAnsi" w:cstheme="minorHAnsi"/>
          <w:i/>
          <w:sz w:val="22"/>
        </w:rPr>
      </w:pPr>
      <w:r w:rsidRPr="00184D5B">
        <w:rPr>
          <w:rFonts w:asciiTheme="minorHAnsi" w:hAnsiTheme="minorHAnsi" w:cstheme="minorHAnsi"/>
          <w:i/>
          <w:sz w:val="22"/>
        </w:rPr>
        <w:t>[registrar will insert name of justice]</w:t>
      </w:r>
      <w:r w:rsidRPr="00184D5B">
        <w:rPr>
          <w:rFonts w:asciiTheme="minorHAnsi" w:hAnsiTheme="minorHAnsi" w:cstheme="minorHAnsi"/>
          <w:i/>
          <w:sz w:val="22"/>
        </w:rPr>
        <w:tab/>
        <w:t>[registrar will insert date of order]</w:t>
      </w:r>
    </w:p>
    <w:p w14:paraId="285FB7AB" w14:textId="77777777" w:rsidR="00FA7919" w:rsidRDefault="00FA7919" w:rsidP="00184D5B">
      <w:pPr>
        <w:pStyle w:val="sch-body"/>
        <w:spacing w:before="0" w:line="280" w:lineRule="atLeast"/>
        <w:rPr>
          <w:rFonts w:asciiTheme="minorHAnsi" w:hAnsiTheme="minorHAnsi" w:cstheme="minorHAnsi"/>
          <w:sz w:val="22"/>
        </w:rPr>
      </w:pPr>
    </w:p>
    <w:p w14:paraId="7B15F51B" w14:textId="77777777" w:rsidR="00184D5B" w:rsidRPr="00184D5B" w:rsidRDefault="00184D5B" w:rsidP="00184D5B">
      <w:pPr>
        <w:jc w:val="both"/>
        <w:rPr>
          <w:rFonts w:asciiTheme="minorHAnsi" w:hAnsiTheme="minorHAnsi" w:cstheme="minorHAnsi"/>
          <w:sz w:val="22"/>
        </w:rPr>
      </w:pPr>
      <w:r w:rsidRPr="00184D5B">
        <w:rPr>
          <w:rFonts w:asciiTheme="minorHAnsi" w:hAnsiTheme="minorHAnsi" w:cstheme="minorHAnsi"/>
          <w:sz w:val="22"/>
        </w:rPr>
        <w:t>IN CHAMBERS</w:t>
      </w:r>
    </w:p>
    <w:p w14:paraId="146912C9" w14:textId="77777777" w:rsidR="00184D5B" w:rsidRPr="00184D5B" w:rsidRDefault="00184D5B" w:rsidP="00184D5B">
      <w:pPr>
        <w:jc w:val="both"/>
        <w:rPr>
          <w:rFonts w:asciiTheme="minorHAnsi" w:hAnsiTheme="minorHAnsi" w:cstheme="minorHAnsi"/>
          <w:sz w:val="22"/>
        </w:rPr>
      </w:pPr>
    </w:p>
    <w:p w14:paraId="1E0253CE" w14:textId="144E2D3E" w:rsidR="00184D5B" w:rsidRPr="00184D5B" w:rsidRDefault="00184D5B" w:rsidP="00184D5B">
      <w:pPr>
        <w:tabs>
          <w:tab w:val="left" w:pos="450"/>
        </w:tabs>
        <w:ind w:left="450" w:hanging="450"/>
        <w:jc w:val="both"/>
        <w:rPr>
          <w:rFonts w:asciiTheme="minorHAnsi" w:hAnsiTheme="minorHAnsi" w:cstheme="minorHAnsi"/>
          <w:sz w:val="22"/>
        </w:rPr>
      </w:pPr>
      <w:r w:rsidRPr="00184D5B">
        <w:rPr>
          <w:rFonts w:asciiTheme="minorHAnsi" w:hAnsiTheme="minorHAnsi" w:cstheme="minorHAnsi"/>
          <w:sz w:val="22"/>
        </w:rPr>
        <w:tab/>
        <w:t xml:space="preserve">ON application of </w:t>
      </w:r>
      <w:r w:rsidR="00D823E3">
        <w:rPr>
          <w:rFonts w:asciiTheme="minorHAnsi" w:hAnsiTheme="minorHAnsi" w:cstheme="minorHAnsi"/>
          <w:sz w:val="22"/>
        </w:rPr>
        <w:t>…….</w:t>
      </w:r>
      <w:r w:rsidR="00D823E3" w:rsidRPr="00184D5B">
        <w:rPr>
          <w:rFonts w:asciiTheme="minorHAnsi" w:hAnsiTheme="minorHAnsi" w:cstheme="minorHAnsi"/>
          <w:i/>
          <w:sz w:val="22"/>
        </w:rPr>
        <w:t xml:space="preserve"> </w:t>
      </w:r>
      <w:r w:rsidRPr="00D823E3">
        <w:rPr>
          <w:rFonts w:asciiTheme="minorHAnsi" w:hAnsiTheme="minorHAnsi" w:cstheme="minorHAnsi"/>
          <w:iCs/>
          <w:sz w:val="22"/>
        </w:rPr>
        <w:t>[</w:t>
      </w:r>
      <w:r w:rsidRPr="00184D5B">
        <w:rPr>
          <w:rFonts w:asciiTheme="minorHAnsi" w:hAnsiTheme="minorHAnsi" w:cstheme="minorHAnsi"/>
          <w:i/>
          <w:sz w:val="22"/>
        </w:rPr>
        <w:t>appellant/respondent</w:t>
      </w:r>
      <w:r w:rsidRPr="00D823E3">
        <w:rPr>
          <w:rFonts w:asciiTheme="minorHAnsi" w:hAnsiTheme="minorHAnsi" w:cstheme="minorHAnsi"/>
          <w:iCs/>
          <w:sz w:val="22"/>
        </w:rPr>
        <w:t>]</w:t>
      </w:r>
      <w:r w:rsidR="00D823E3">
        <w:rPr>
          <w:rFonts w:asciiTheme="minorHAnsi" w:hAnsiTheme="minorHAnsi" w:cstheme="minorHAnsi"/>
          <w:i/>
          <w:sz w:val="22"/>
        </w:rPr>
        <w:t xml:space="preserve"> </w:t>
      </w:r>
      <w:r w:rsidR="00D823E3">
        <w:rPr>
          <w:rFonts w:asciiTheme="minorHAnsi" w:hAnsiTheme="minorHAnsi" w:cstheme="minorHAnsi"/>
          <w:sz w:val="22"/>
        </w:rPr>
        <w:t>…….</w:t>
      </w:r>
      <w:r w:rsidRPr="00184D5B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84D5B">
        <w:rPr>
          <w:rFonts w:asciiTheme="minorHAnsi" w:hAnsiTheme="minorHAnsi" w:cstheme="minorHAnsi"/>
          <w:sz w:val="22"/>
        </w:rPr>
        <w:t>herein;</w:t>
      </w:r>
      <w:proofErr w:type="gramEnd"/>
      <w:r w:rsidRPr="00184D5B">
        <w:rPr>
          <w:rFonts w:asciiTheme="minorHAnsi" w:hAnsiTheme="minorHAnsi" w:cstheme="minorHAnsi"/>
          <w:sz w:val="22"/>
        </w:rPr>
        <w:t xml:space="preserve"> AND BY CONSENT;</w:t>
      </w:r>
    </w:p>
    <w:p w14:paraId="5A55D4CF" w14:textId="77777777" w:rsidR="00184D5B" w:rsidRPr="00184D5B" w:rsidRDefault="00184D5B" w:rsidP="00184D5B">
      <w:pPr>
        <w:tabs>
          <w:tab w:val="left" w:pos="450"/>
        </w:tabs>
        <w:ind w:left="450" w:hanging="450"/>
        <w:jc w:val="both"/>
        <w:rPr>
          <w:rFonts w:asciiTheme="minorHAnsi" w:hAnsiTheme="minorHAnsi" w:cstheme="minorHAnsi"/>
          <w:sz w:val="22"/>
        </w:rPr>
      </w:pPr>
    </w:p>
    <w:p w14:paraId="29D1F446" w14:textId="2043A812" w:rsidR="00184D5B" w:rsidRPr="00184D5B" w:rsidRDefault="00184D5B" w:rsidP="00184D5B">
      <w:pPr>
        <w:tabs>
          <w:tab w:val="left" w:pos="450"/>
        </w:tabs>
        <w:ind w:left="450" w:hanging="450"/>
        <w:jc w:val="both"/>
        <w:rPr>
          <w:rFonts w:asciiTheme="minorHAnsi" w:hAnsiTheme="minorHAnsi" w:cstheme="minorHAnsi"/>
          <w:sz w:val="22"/>
        </w:rPr>
      </w:pPr>
      <w:r w:rsidRPr="00184D5B">
        <w:rPr>
          <w:rFonts w:asciiTheme="minorHAnsi" w:hAnsiTheme="minorHAnsi" w:cstheme="minorHAnsi"/>
          <w:sz w:val="22"/>
        </w:rPr>
        <w:tab/>
        <w:t xml:space="preserve">IT IS ORDERED that </w:t>
      </w:r>
      <w:r w:rsidR="00D823E3">
        <w:rPr>
          <w:rFonts w:asciiTheme="minorHAnsi" w:hAnsiTheme="minorHAnsi" w:cstheme="minorHAnsi"/>
          <w:sz w:val="22"/>
        </w:rPr>
        <w:t>…….…….</w:t>
      </w:r>
    </w:p>
    <w:p w14:paraId="7694EA8F" w14:textId="77777777" w:rsidR="00184D5B" w:rsidRPr="00184D5B" w:rsidRDefault="00184D5B" w:rsidP="00184D5B">
      <w:pPr>
        <w:tabs>
          <w:tab w:val="left" w:pos="450"/>
        </w:tabs>
        <w:ind w:left="450" w:hanging="450"/>
        <w:jc w:val="both"/>
        <w:rPr>
          <w:rFonts w:asciiTheme="minorHAnsi" w:hAnsiTheme="minorHAnsi" w:cstheme="minorHAnsi"/>
          <w:sz w:val="22"/>
        </w:rPr>
      </w:pPr>
    </w:p>
    <w:p w14:paraId="49F75494" w14:textId="6932D81B" w:rsidR="00184D5B" w:rsidRPr="00184D5B" w:rsidRDefault="00184D5B" w:rsidP="00184D5B">
      <w:pPr>
        <w:tabs>
          <w:tab w:val="left" w:pos="450"/>
        </w:tabs>
        <w:ind w:left="450" w:hanging="450"/>
        <w:jc w:val="both"/>
        <w:rPr>
          <w:rFonts w:asciiTheme="minorHAnsi" w:hAnsiTheme="minorHAnsi" w:cstheme="minorHAnsi"/>
          <w:sz w:val="22"/>
        </w:rPr>
      </w:pPr>
      <w:r w:rsidRPr="00184D5B">
        <w:rPr>
          <w:rFonts w:asciiTheme="minorHAnsi" w:hAnsiTheme="minorHAnsi" w:cstheme="minorHAnsi"/>
          <w:sz w:val="22"/>
        </w:rPr>
        <w:tab/>
        <w:t xml:space="preserve">IT IS FURTHER ORDERED that </w:t>
      </w:r>
      <w:r w:rsidR="00D823E3">
        <w:rPr>
          <w:rFonts w:asciiTheme="minorHAnsi" w:hAnsiTheme="minorHAnsi" w:cstheme="minorHAnsi"/>
          <w:sz w:val="22"/>
        </w:rPr>
        <w:t>…….…….</w:t>
      </w:r>
    </w:p>
    <w:p w14:paraId="30748982" w14:textId="77777777" w:rsidR="00184D5B" w:rsidRPr="00FA7919" w:rsidRDefault="00184D5B" w:rsidP="00184D5B">
      <w:pPr>
        <w:pStyle w:val="sch-body"/>
        <w:spacing w:before="0" w:line="280" w:lineRule="atLeast"/>
        <w:rPr>
          <w:rFonts w:asciiTheme="minorHAnsi" w:hAnsiTheme="minorHAnsi" w:cstheme="minorHAnsi"/>
          <w:sz w:val="22"/>
        </w:rPr>
      </w:pPr>
    </w:p>
    <w:p w14:paraId="01CC0E9B" w14:textId="77777777" w:rsidR="00777EE6" w:rsidRDefault="00777EE6" w:rsidP="00FA7919">
      <w:pPr>
        <w:pStyle w:val="sch-body"/>
        <w:spacing w:before="0" w:line="280" w:lineRule="atLeast"/>
        <w:rPr>
          <w:rFonts w:asciiTheme="minorHAnsi" w:hAnsiTheme="minorHAnsi" w:cstheme="minorHAnsi"/>
          <w:sz w:val="22"/>
        </w:rPr>
      </w:pPr>
    </w:p>
    <w:p w14:paraId="0C5903A3" w14:textId="5FA78896" w:rsidR="006E064D" w:rsidRDefault="006E064D" w:rsidP="00880C68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APPROVED AS TO FORM: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2F9B3056" w14:textId="6DECBBA0" w:rsidR="00714473" w:rsidRPr="006E064D" w:rsidRDefault="006E064D" w:rsidP="00714473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ind w:left="38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430476">
        <w:rPr>
          <w:rFonts w:asciiTheme="minorHAnsi" w:hAnsiTheme="minorHAnsi" w:cstheme="minorHAnsi"/>
          <w:color w:val="000000"/>
          <w:sz w:val="22"/>
          <w:lang w:val="en-US"/>
        </w:rPr>
        <w:br/>
      </w:r>
      <w:r w:rsidR="00714473"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</w:t>
      </w:r>
      <w:r w:rsidR="00714473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714473"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 w:rsidR="00714473">
        <w:rPr>
          <w:rFonts w:asciiTheme="minorHAnsi" w:hAnsiTheme="minorHAnsi" w:cstheme="minorHAnsi"/>
          <w:color w:val="000000"/>
          <w:sz w:val="22"/>
          <w:lang w:val="en-US"/>
        </w:rPr>
        <w:t>………………………….....</w:t>
      </w:r>
      <w:r w:rsidR="00714473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714473">
        <w:rPr>
          <w:rFonts w:asciiTheme="minorHAnsi" w:hAnsiTheme="minorHAnsi" w:cstheme="minorHAnsi"/>
          <w:color w:val="000000"/>
          <w:sz w:val="22"/>
          <w:lang w:val="en-US"/>
        </w:rPr>
        <w:tab/>
        <w:t>.</w:t>
      </w:r>
      <w:r w:rsidR="00714473">
        <w:rPr>
          <w:rFonts w:asciiTheme="minorHAnsi" w:hAnsiTheme="minorHAnsi" w:cstheme="minorHAnsi"/>
          <w:sz w:val="22"/>
        </w:rPr>
        <w:br/>
      </w:r>
      <w:r w:rsidR="00714473">
        <w:rPr>
          <w:rFonts w:asciiTheme="minorHAnsi" w:hAnsiTheme="minorHAnsi" w:cstheme="minorHAnsi"/>
          <w:color w:val="000000"/>
          <w:sz w:val="22"/>
          <w:lang w:val="en-US"/>
        </w:rPr>
        <w:t xml:space="preserve">Signature of </w:t>
      </w:r>
      <w:proofErr w:type="gramStart"/>
      <w:r w:rsidR="00714473">
        <w:rPr>
          <w:rFonts w:asciiTheme="minorHAnsi" w:hAnsiTheme="minorHAnsi" w:cstheme="minorHAnsi"/>
          <w:color w:val="000000"/>
          <w:sz w:val="22"/>
          <w:lang w:val="en-US"/>
        </w:rPr>
        <w:t>….[</w:t>
      </w:r>
      <w:proofErr w:type="gramEnd"/>
      <w:r w:rsidR="00714473" w:rsidRPr="0021350F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Appellant/Appellant’s Lawyer</w:t>
      </w:r>
      <w:r w:rsidR="00714473">
        <w:rPr>
          <w:rFonts w:asciiTheme="minorHAnsi" w:hAnsiTheme="minorHAnsi" w:cstheme="minorHAnsi"/>
          <w:color w:val="000000"/>
          <w:sz w:val="22"/>
          <w:lang w:val="en-US"/>
        </w:rPr>
        <w:t>]…</w:t>
      </w:r>
      <w:r w:rsidR="00714473">
        <w:rPr>
          <w:rFonts w:asciiTheme="minorHAnsi" w:hAnsiTheme="minorHAnsi" w:cstheme="minorHAnsi"/>
          <w:color w:val="000000"/>
          <w:sz w:val="22"/>
          <w:lang w:val="en-US"/>
        </w:rPr>
        <w:tab/>
        <w:t>...</w:t>
      </w:r>
      <w:r w:rsidR="00714473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714473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6F9A3253" w14:textId="77777777" w:rsidR="00714473" w:rsidRDefault="00714473" w:rsidP="00714473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38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br/>
      </w:r>
    </w:p>
    <w:p w14:paraId="09898740" w14:textId="77777777" w:rsidR="00714473" w:rsidRPr="005D362F" w:rsidRDefault="00714473" w:rsidP="00714473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38"/>
        <w:rPr>
          <w:rFonts w:asciiTheme="minorHAnsi" w:hAnsiTheme="minorHAnsi" w:cstheme="minorHAnsi"/>
          <w:sz w:val="22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……………………………</w:t>
      </w:r>
    </w:p>
    <w:p w14:paraId="7C1667B5" w14:textId="77777777" w:rsidR="00714473" w:rsidRPr="00C608D0" w:rsidRDefault="00714473" w:rsidP="0071447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Signature of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 xml:space="preserve"> ..</w:t>
      </w:r>
      <w:proofErr w:type="gramEnd"/>
      <w:r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21350F">
        <w:rPr>
          <w:rFonts w:asciiTheme="minorHAnsi" w:hAnsiTheme="minorHAnsi" w:cstheme="minorHAnsi"/>
          <w:i/>
          <w:iCs/>
          <w:sz w:val="22"/>
        </w:rPr>
        <w:t>Respondent/Respondent’s Lawyer</w:t>
      </w:r>
      <w:r>
        <w:rPr>
          <w:rFonts w:asciiTheme="minorHAnsi" w:hAnsiTheme="minorHAnsi" w:cstheme="minorHAnsi"/>
          <w:sz w:val="22"/>
        </w:rPr>
        <w:t>]..</w:t>
      </w:r>
    </w:p>
    <w:p w14:paraId="74559099" w14:textId="77777777" w:rsidR="00714473" w:rsidRDefault="00714473" w:rsidP="00AD35C8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5E8BB14D" w14:textId="77777777" w:rsidR="00FA7919" w:rsidRPr="00430476" w:rsidRDefault="00FA7919" w:rsidP="00430476">
      <w:pPr>
        <w:rPr>
          <w:rFonts w:asciiTheme="minorHAnsi" w:hAnsiTheme="minorHAnsi" w:cstheme="minorHAnsi"/>
          <w:sz w:val="22"/>
        </w:rPr>
      </w:pPr>
    </w:p>
    <w:p w14:paraId="301DC8CA" w14:textId="77777777" w:rsidR="0098179D" w:rsidRPr="00C274B4" w:rsidRDefault="0098179D" w:rsidP="00C274B4">
      <w:pPr>
        <w:tabs>
          <w:tab w:val="left" w:pos="90"/>
        </w:tabs>
        <w:rPr>
          <w:rFonts w:asciiTheme="minorHAnsi" w:hAnsiTheme="minorHAnsi" w:cstheme="minorHAnsi"/>
        </w:rPr>
      </w:pPr>
    </w:p>
    <w:p w14:paraId="01ACC3DB" w14:textId="77777777" w:rsidR="004F6A59" w:rsidRDefault="004F6A59" w:rsidP="00F02314"/>
    <w:p w14:paraId="5BE24D32" w14:textId="77777777" w:rsidR="00FA7919" w:rsidRDefault="00FA7919" w:rsidP="00F02314"/>
    <w:p w14:paraId="13B8708E" w14:textId="77777777" w:rsidR="00FA7919" w:rsidRDefault="00FA7919" w:rsidP="00F02314"/>
    <w:sectPr w:rsidR="00FA7919" w:rsidSect="00DE57A5">
      <w:footerReference w:type="default" r:id="rId7"/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A7FA" w14:textId="77777777" w:rsidR="003B0A70" w:rsidRDefault="003B0A70" w:rsidP="00F96F4C">
      <w:r>
        <w:separator/>
      </w:r>
    </w:p>
  </w:endnote>
  <w:endnote w:type="continuationSeparator" w:id="0">
    <w:p w14:paraId="680BA904" w14:textId="77777777" w:rsidR="003B0A70" w:rsidRDefault="003B0A70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8F4E" w14:textId="6E63AA5E" w:rsidR="00F96F4C" w:rsidRPr="0037001B" w:rsidRDefault="00F96F4C" w:rsidP="0037001B">
    <w:pPr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F54B" w14:textId="77777777" w:rsidR="003B0A70" w:rsidRDefault="003B0A70" w:rsidP="00F96F4C">
      <w:r>
        <w:separator/>
      </w:r>
    </w:p>
  </w:footnote>
  <w:footnote w:type="continuationSeparator" w:id="0">
    <w:p w14:paraId="0037D062" w14:textId="77777777" w:rsidR="003B0A70" w:rsidRDefault="003B0A70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132ED"/>
    <w:rsid w:val="00024AC9"/>
    <w:rsid w:val="00040C4D"/>
    <w:rsid w:val="0004405F"/>
    <w:rsid w:val="000557AD"/>
    <w:rsid w:val="00072C5B"/>
    <w:rsid w:val="00075191"/>
    <w:rsid w:val="0008136B"/>
    <w:rsid w:val="00081FBD"/>
    <w:rsid w:val="000926DC"/>
    <w:rsid w:val="000A1F80"/>
    <w:rsid w:val="000A771A"/>
    <w:rsid w:val="000B0AE4"/>
    <w:rsid w:val="000C20D0"/>
    <w:rsid w:val="000C422E"/>
    <w:rsid w:val="000C61E2"/>
    <w:rsid w:val="000D469C"/>
    <w:rsid w:val="000E76BC"/>
    <w:rsid w:val="000F196B"/>
    <w:rsid w:val="000F4A03"/>
    <w:rsid w:val="00120901"/>
    <w:rsid w:val="00132785"/>
    <w:rsid w:val="00152A63"/>
    <w:rsid w:val="00170978"/>
    <w:rsid w:val="0018338D"/>
    <w:rsid w:val="00184D1F"/>
    <w:rsid w:val="00184D5B"/>
    <w:rsid w:val="00187F57"/>
    <w:rsid w:val="001B73C7"/>
    <w:rsid w:val="001C2DD4"/>
    <w:rsid w:val="001D256A"/>
    <w:rsid w:val="001E1718"/>
    <w:rsid w:val="0020344A"/>
    <w:rsid w:val="00204923"/>
    <w:rsid w:val="002133C3"/>
    <w:rsid w:val="00231067"/>
    <w:rsid w:val="002400F1"/>
    <w:rsid w:val="00243143"/>
    <w:rsid w:val="00250E32"/>
    <w:rsid w:val="00260D51"/>
    <w:rsid w:val="00266B82"/>
    <w:rsid w:val="002700B7"/>
    <w:rsid w:val="002724E6"/>
    <w:rsid w:val="00277D58"/>
    <w:rsid w:val="002C0D9C"/>
    <w:rsid w:val="002D086D"/>
    <w:rsid w:val="002D4041"/>
    <w:rsid w:val="002E03B0"/>
    <w:rsid w:val="002E2029"/>
    <w:rsid w:val="002F4AF0"/>
    <w:rsid w:val="002F768E"/>
    <w:rsid w:val="00325C4E"/>
    <w:rsid w:val="003419DA"/>
    <w:rsid w:val="0034444C"/>
    <w:rsid w:val="003449A1"/>
    <w:rsid w:val="00345AA9"/>
    <w:rsid w:val="00346901"/>
    <w:rsid w:val="00360C2A"/>
    <w:rsid w:val="0037001B"/>
    <w:rsid w:val="00374A1C"/>
    <w:rsid w:val="00381958"/>
    <w:rsid w:val="00385D20"/>
    <w:rsid w:val="00387A9C"/>
    <w:rsid w:val="003B0A70"/>
    <w:rsid w:val="003B6301"/>
    <w:rsid w:val="003B633C"/>
    <w:rsid w:val="003C0015"/>
    <w:rsid w:val="003C0C31"/>
    <w:rsid w:val="003E3D96"/>
    <w:rsid w:val="003F03EA"/>
    <w:rsid w:val="003F0CEA"/>
    <w:rsid w:val="003F0D7E"/>
    <w:rsid w:val="00407E8A"/>
    <w:rsid w:val="00414433"/>
    <w:rsid w:val="0043007C"/>
    <w:rsid w:val="00430476"/>
    <w:rsid w:val="00444854"/>
    <w:rsid w:val="0045603B"/>
    <w:rsid w:val="00465FFD"/>
    <w:rsid w:val="004863FB"/>
    <w:rsid w:val="004F1382"/>
    <w:rsid w:val="004F6A59"/>
    <w:rsid w:val="00507F03"/>
    <w:rsid w:val="0051272C"/>
    <w:rsid w:val="00513FF2"/>
    <w:rsid w:val="005211BA"/>
    <w:rsid w:val="005461DE"/>
    <w:rsid w:val="00547455"/>
    <w:rsid w:val="00562856"/>
    <w:rsid w:val="005765EC"/>
    <w:rsid w:val="00590BFF"/>
    <w:rsid w:val="005912DF"/>
    <w:rsid w:val="00591D1A"/>
    <w:rsid w:val="005A64E2"/>
    <w:rsid w:val="005B5518"/>
    <w:rsid w:val="005C1A49"/>
    <w:rsid w:val="005E03A2"/>
    <w:rsid w:val="005E4B5B"/>
    <w:rsid w:val="005E5446"/>
    <w:rsid w:val="005F061E"/>
    <w:rsid w:val="005F6B1C"/>
    <w:rsid w:val="005F6DCB"/>
    <w:rsid w:val="00621BB9"/>
    <w:rsid w:val="00631744"/>
    <w:rsid w:val="00637FC6"/>
    <w:rsid w:val="006811AD"/>
    <w:rsid w:val="006824BD"/>
    <w:rsid w:val="00687ACA"/>
    <w:rsid w:val="00690D21"/>
    <w:rsid w:val="006B6698"/>
    <w:rsid w:val="006E064D"/>
    <w:rsid w:val="006E2306"/>
    <w:rsid w:val="00714473"/>
    <w:rsid w:val="0071629A"/>
    <w:rsid w:val="00723D64"/>
    <w:rsid w:val="00726820"/>
    <w:rsid w:val="00726A93"/>
    <w:rsid w:val="007455C3"/>
    <w:rsid w:val="007527FE"/>
    <w:rsid w:val="007671D1"/>
    <w:rsid w:val="00770DD1"/>
    <w:rsid w:val="007758ED"/>
    <w:rsid w:val="00777EE6"/>
    <w:rsid w:val="00790800"/>
    <w:rsid w:val="007A1E35"/>
    <w:rsid w:val="007A333D"/>
    <w:rsid w:val="007B3A35"/>
    <w:rsid w:val="007B3AB4"/>
    <w:rsid w:val="007C088F"/>
    <w:rsid w:val="007C11EE"/>
    <w:rsid w:val="007C1884"/>
    <w:rsid w:val="007C554A"/>
    <w:rsid w:val="007D18E4"/>
    <w:rsid w:val="007F2373"/>
    <w:rsid w:val="007F3962"/>
    <w:rsid w:val="007F69B1"/>
    <w:rsid w:val="00800E5A"/>
    <w:rsid w:val="00803859"/>
    <w:rsid w:val="008210B2"/>
    <w:rsid w:val="008370EF"/>
    <w:rsid w:val="00844876"/>
    <w:rsid w:val="008469B4"/>
    <w:rsid w:val="008659BA"/>
    <w:rsid w:val="0086725E"/>
    <w:rsid w:val="00867447"/>
    <w:rsid w:val="00880C68"/>
    <w:rsid w:val="008C154D"/>
    <w:rsid w:val="008D2A99"/>
    <w:rsid w:val="008D4BD1"/>
    <w:rsid w:val="008D5D8D"/>
    <w:rsid w:val="00905A34"/>
    <w:rsid w:val="00935137"/>
    <w:rsid w:val="0094247F"/>
    <w:rsid w:val="00951FF1"/>
    <w:rsid w:val="00965240"/>
    <w:rsid w:val="00970B2B"/>
    <w:rsid w:val="009762C1"/>
    <w:rsid w:val="0098179D"/>
    <w:rsid w:val="00997D2E"/>
    <w:rsid w:val="009A44AB"/>
    <w:rsid w:val="009C0F8B"/>
    <w:rsid w:val="009C366C"/>
    <w:rsid w:val="009E1AA8"/>
    <w:rsid w:val="00A15CDC"/>
    <w:rsid w:val="00A232A5"/>
    <w:rsid w:val="00A52692"/>
    <w:rsid w:val="00A60B79"/>
    <w:rsid w:val="00A64ABC"/>
    <w:rsid w:val="00AB2BA3"/>
    <w:rsid w:val="00AD35C8"/>
    <w:rsid w:val="00AD487F"/>
    <w:rsid w:val="00AE2286"/>
    <w:rsid w:val="00B06E6B"/>
    <w:rsid w:val="00B12E57"/>
    <w:rsid w:val="00B33470"/>
    <w:rsid w:val="00B518C0"/>
    <w:rsid w:val="00B55E1B"/>
    <w:rsid w:val="00B665E6"/>
    <w:rsid w:val="00B8044C"/>
    <w:rsid w:val="00B83C7D"/>
    <w:rsid w:val="00B8451C"/>
    <w:rsid w:val="00BB4438"/>
    <w:rsid w:val="00BC1EED"/>
    <w:rsid w:val="00BC39C0"/>
    <w:rsid w:val="00BD4E30"/>
    <w:rsid w:val="00BE3533"/>
    <w:rsid w:val="00BF1782"/>
    <w:rsid w:val="00BF2D35"/>
    <w:rsid w:val="00C1230A"/>
    <w:rsid w:val="00C274B4"/>
    <w:rsid w:val="00C43704"/>
    <w:rsid w:val="00C55A40"/>
    <w:rsid w:val="00C60079"/>
    <w:rsid w:val="00C611D9"/>
    <w:rsid w:val="00C71872"/>
    <w:rsid w:val="00C84735"/>
    <w:rsid w:val="00CB5F14"/>
    <w:rsid w:val="00CC2FFF"/>
    <w:rsid w:val="00CE6A83"/>
    <w:rsid w:val="00D043F4"/>
    <w:rsid w:val="00D140E5"/>
    <w:rsid w:val="00D6575F"/>
    <w:rsid w:val="00D72AEB"/>
    <w:rsid w:val="00D813CB"/>
    <w:rsid w:val="00D823E3"/>
    <w:rsid w:val="00D8450C"/>
    <w:rsid w:val="00D905B3"/>
    <w:rsid w:val="00D9762A"/>
    <w:rsid w:val="00DB5CC4"/>
    <w:rsid w:val="00DC4B33"/>
    <w:rsid w:val="00DC6B68"/>
    <w:rsid w:val="00DD191B"/>
    <w:rsid w:val="00DE57A5"/>
    <w:rsid w:val="00DF0633"/>
    <w:rsid w:val="00E05429"/>
    <w:rsid w:val="00E06DB1"/>
    <w:rsid w:val="00E15640"/>
    <w:rsid w:val="00E41066"/>
    <w:rsid w:val="00E62E7B"/>
    <w:rsid w:val="00E924EA"/>
    <w:rsid w:val="00E95307"/>
    <w:rsid w:val="00EA1549"/>
    <w:rsid w:val="00EB200E"/>
    <w:rsid w:val="00EC39B5"/>
    <w:rsid w:val="00EC6F90"/>
    <w:rsid w:val="00EC7230"/>
    <w:rsid w:val="00EE0C29"/>
    <w:rsid w:val="00EE25DC"/>
    <w:rsid w:val="00EE5925"/>
    <w:rsid w:val="00F02314"/>
    <w:rsid w:val="00F02E65"/>
    <w:rsid w:val="00F11ED6"/>
    <w:rsid w:val="00F25227"/>
    <w:rsid w:val="00F254A7"/>
    <w:rsid w:val="00F35103"/>
    <w:rsid w:val="00F75448"/>
    <w:rsid w:val="00F83C32"/>
    <w:rsid w:val="00F93356"/>
    <w:rsid w:val="00F96F4C"/>
    <w:rsid w:val="00FA7919"/>
    <w:rsid w:val="00FC36FE"/>
    <w:rsid w:val="00FD6F6A"/>
    <w:rsid w:val="00FE4611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F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customStyle="1" w:styleId="sch-body">
    <w:name w:val="sch-body"/>
    <w:basedOn w:val="Normal"/>
    <w:rsid w:val="00C55A40"/>
    <w:pPr>
      <w:overflowPunct w:val="0"/>
      <w:autoSpaceDE w:val="0"/>
      <w:autoSpaceDN w:val="0"/>
      <w:spacing w:before="1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paragraph" w:customStyle="1" w:styleId="sch-sectionleft">
    <w:name w:val="sch-sectionleft"/>
    <w:basedOn w:val="Normal"/>
    <w:rsid w:val="00C55A40"/>
    <w:pPr>
      <w:keepNext/>
      <w:overflowPunct w:val="0"/>
      <w:autoSpaceDE w:val="0"/>
      <w:autoSpaceDN w:val="0"/>
      <w:spacing w:before="180"/>
      <w:ind w:left="480" w:hanging="4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customStyle="1" w:styleId="actname">
    <w:name w:val="actname"/>
    <w:rsid w:val="00C55A40"/>
    <w:rPr>
      <w:rFonts w:ascii="Times" w:hAnsi="Times" w:hint="default"/>
      <w:i/>
      <w:i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5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51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51C"/>
    <w:rPr>
      <w:vertAlign w:val="superscript"/>
    </w:rPr>
  </w:style>
  <w:style w:type="paragraph" w:styleId="Revision">
    <w:name w:val="Revision"/>
    <w:hidden/>
    <w:uiPriority w:val="99"/>
    <w:semiHidden/>
    <w:rsid w:val="005C1A49"/>
    <w:pPr>
      <w:spacing w:after="0" w:line="240" w:lineRule="auto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2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BA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A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7D48-72D2-4BC7-A994-C943A24A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2023-10-27T18:49:00Z</dcterms:created>
  <dcterms:modified xsi:type="dcterms:W3CDTF">2023-10-27T18:49:00Z</dcterms:modified>
</cp:coreProperties>
</file>