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232E1E2F" w14:textId="77777777" w:rsidTr="00DE0895">
        <w:tc>
          <w:tcPr>
            <w:tcW w:w="11482" w:type="dxa"/>
            <w:shd w:val="clear" w:color="auto" w:fill="000000" w:themeFill="text1"/>
          </w:tcPr>
          <w:p w14:paraId="7776C9F1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bookmarkStart w:id="0" w:name="_GoBack"/>
            <w:bookmarkEnd w:id="0"/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3B48BFD3" w14:textId="77777777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3DAC7AFF" w14:textId="77777777" w:rsidTr="005F4B7F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70F3D7D1" w14:textId="77777777" w:rsidR="00260D51" w:rsidRPr="00260D51" w:rsidRDefault="00260D51" w:rsidP="000A480D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0A480D">
              <w:rPr>
                <w:rFonts w:asciiTheme="minorHAnsi" w:hAnsiTheme="minorHAnsi" w:cstheme="minorHAnsi"/>
                <w:b/>
                <w:sz w:val="56"/>
                <w:szCs w:val="56"/>
              </w:rPr>
              <w:t>22</w:t>
            </w:r>
          </w:p>
        </w:tc>
        <w:tc>
          <w:tcPr>
            <w:tcW w:w="7893" w:type="dxa"/>
          </w:tcPr>
          <w:p w14:paraId="55AB68C8" w14:textId="2C742264" w:rsidR="00260D51" w:rsidRPr="00260D51" w:rsidRDefault="00260D51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>APP</w:t>
            </w:r>
            <w:r w:rsidR="00FE3887">
              <w:rPr>
                <w:rFonts w:asciiTheme="minorHAnsi" w:hAnsiTheme="minorHAnsi" w:cstheme="minorHAnsi"/>
                <w:b/>
                <w:w w:val="110"/>
                <w:sz w:val="36"/>
              </w:rPr>
              <w:t>LICATION</w:t>
            </w:r>
            <w:r w:rsidR="000A480D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FOR ORDER THAT NO FEES ARE PAYABLE </w:t>
            </w:r>
            <w:r w:rsidR="00257CB5" w:rsidRPr="00060B5F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0A480D" w:rsidRPr="00060B5F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 85</w:t>
            </w:r>
            <w:r w:rsidR="00257CB5" w:rsidRPr="00060B5F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)</w:t>
            </w:r>
          </w:p>
          <w:p w14:paraId="2BDFA43D" w14:textId="77777777" w:rsidR="00260D51" w:rsidRDefault="00260D51" w:rsidP="009762C1"/>
        </w:tc>
      </w:tr>
    </w:tbl>
    <w:p w14:paraId="1CF76361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3769"/>
        <w:gridCol w:w="375"/>
        <w:gridCol w:w="4081"/>
      </w:tblGrid>
      <w:tr w:rsidR="00E95307" w14:paraId="1AB4E2BB" w14:textId="77777777" w:rsidTr="00D33EE9">
        <w:trPr>
          <w:trHeight w:val="1970"/>
        </w:trPr>
        <w:tc>
          <w:tcPr>
            <w:tcW w:w="2410" w:type="dxa"/>
            <w:vMerge w:val="restart"/>
            <w:vAlign w:val="center"/>
          </w:tcPr>
          <w:p w14:paraId="59AC3270" w14:textId="0F3AF3C9" w:rsidR="00BB4438" w:rsidRDefault="00D33EE9" w:rsidP="00FE388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ECCE969" wp14:editId="7C675B4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-1162050</wp:posOffset>
                      </wp:positionV>
                      <wp:extent cx="1371600" cy="15240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8140CA" w14:textId="77777777" w:rsidR="00FE3887" w:rsidRDefault="00FE3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ECCE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35pt;margin-top:-91.5pt;width:108pt;height:1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" fillcolor="white [3201]" stroked="f" strokeweight=".5pt">
                      <v:textbox>
                        <w:txbxContent>
                          <w:p w14:paraId="0A8140CA" w14:textId="77777777" w:rsidR="00FE3887" w:rsidRDefault="00FE3887"/>
                        </w:txbxContent>
                      </v:textbox>
                    </v:shape>
                  </w:pict>
                </mc:Fallback>
              </mc:AlternateContent>
            </w:r>
            <w:r w:rsidR="00C14C9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8E2F3C6" wp14:editId="6898344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-1158875</wp:posOffset>
                      </wp:positionV>
                      <wp:extent cx="1654175" cy="1557655"/>
                      <wp:effectExtent l="0" t="0" r="0" b="444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4175" cy="155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24D116" w14:textId="77777777" w:rsidR="006F0BFF" w:rsidRDefault="006F0BFF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43B44511" wp14:editId="417DA592">
                                        <wp:extent cx="1135481" cy="1152525"/>
                                        <wp:effectExtent l="0" t="0" r="762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square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6086" cy="11734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E2F3C6" id="Text Box 24" o:spid="_x0000_s1027" type="#_x0000_t202" style="position:absolute;left:0;text-align:left;margin-left:9.4pt;margin-top:-91.25pt;width:130.25pt;height:122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" filled="f" stroked="f" strokeweight=".5pt">
                      <v:textbox>
                        <w:txbxContent>
                          <w:p w14:paraId="1524D116" w14:textId="77777777" w:rsidR="006F0BFF" w:rsidRDefault="006F0BF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43B44511" wp14:editId="417DA592">
                                  <wp:extent cx="1135481" cy="1152525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quar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086" cy="1173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7" w:type="dxa"/>
            <w:gridSpan w:val="2"/>
          </w:tcPr>
          <w:p w14:paraId="3E17E75A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4096" w:type="dxa"/>
          </w:tcPr>
          <w:p w14:paraId="36133A6B" w14:textId="6B84A1A9" w:rsidR="00BB4438" w:rsidRDefault="00653994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9DB29A" wp14:editId="50550B1C">
                      <wp:simplePos x="0" y="0"/>
                      <wp:positionH relativeFrom="column">
                        <wp:posOffset>-38462</wp:posOffset>
                      </wp:positionH>
                      <wp:positionV relativeFrom="paragraph">
                        <wp:posOffset>742133</wp:posOffset>
                      </wp:positionV>
                      <wp:extent cx="2476500" cy="4572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6EA969" w14:textId="31A55FE7" w:rsidR="00E95307" w:rsidRPr="00B04B4C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5865F729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9DB29A" id="Text Box 18" o:spid="_x0000_s1028" type="#_x0000_t202" style="position:absolute;margin-left:-3.05pt;margin-top:58.45pt;width:1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" fillcolor="#f2f2f2 [3052]" stroked="f" strokeweight=".5pt">
                      <v:textbox>
                        <w:txbxContent>
                          <w:p w14:paraId="486EA969" w14:textId="31A55FE7" w:rsidR="00E95307" w:rsidRPr="00B04B4C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5865F729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AB0AD" wp14:editId="42BF44E9">
                      <wp:simplePos x="0" y="0"/>
                      <wp:positionH relativeFrom="column">
                        <wp:posOffset>58511</wp:posOffset>
                      </wp:positionH>
                      <wp:positionV relativeFrom="paragraph">
                        <wp:posOffset>545011</wp:posOffset>
                      </wp:positionV>
                      <wp:extent cx="2326238" cy="595630"/>
                      <wp:effectExtent l="0" t="0" r="17145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238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CAD4E3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4.6pt;margin-top:42.9pt;width:183.1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" adj="7565,9417,5400,10109" fillcolor="#f2f2f2 [3052]" strokecolor="#f2f2f2 [3052]" strokeweight="2pt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B6BA089" wp14:editId="2ACD584E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62865</wp:posOffset>
                      </wp:positionV>
                      <wp:extent cx="2352675" cy="444500"/>
                      <wp:effectExtent l="0" t="0" r="28575" b="12700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BAD1D" w14:textId="09A20510" w:rsidR="00653994" w:rsidRPr="000D469C" w:rsidRDefault="00653994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6BA089" id="Text Box 2" o:spid="_x0000_s1029" type="#_x0000_t202" style="position:absolute;margin-left:5.2pt;margin-top:4.95pt;width:185.25pt;height: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">
                      <v:textbox>
                        <w:txbxContent>
                          <w:p w14:paraId="0B2BAD1D" w14:textId="09A20510" w:rsidR="00653994" w:rsidRPr="000D469C" w:rsidRDefault="00653994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246D6FF4" w14:textId="77777777" w:rsidTr="00D33EE9">
        <w:trPr>
          <w:trHeight w:val="692"/>
        </w:trPr>
        <w:tc>
          <w:tcPr>
            <w:tcW w:w="2410" w:type="dxa"/>
            <w:vMerge/>
          </w:tcPr>
          <w:p w14:paraId="286ADAD4" w14:textId="77777777" w:rsidR="00BB4438" w:rsidRDefault="00BB4438" w:rsidP="00DF0633"/>
        </w:tc>
        <w:tc>
          <w:tcPr>
            <w:tcW w:w="3771" w:type="dxa"/>
          </w:tcPr>
          <w:p w14:paraId="2659C804" w14:textId="06034EE8" w:rsidR="00BB4438" w:rsidRDefault="00A55FD3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B5159DA" wp14:editId="7B4A71D0">
                      <wp:simplePos x="0" y="0"/>
                      <wp:positionH relativeFrom="margin">
                        <wp:posOffset>76200</wp:posOffset>
                      </wp:positionH>
                      <wp:positionV relativeFrom="margin">
                        <wp:posOffset>52705</wp:posOffset>
                      </wp:positionV>
                      <wp:extent cx="2232660" cy="448945"/>
                      <wp:effectExtent l="0" t="0" r="15240" b="27305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660" cy="448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3840E" w14:textId="2BBCFF1A" w:rsidR="00653994" w:rsidRPr="000D469C" w:rsidRDefault="00653994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B5159DA" id="_x0000_s1030" type="#_x0000_t202" style="position:absolute;margin-left:6pt;margin-top:4.15pt;width:175.8pt;height:3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">
                      <v:textbox>
                        <w:txbxContent>
                          <w:p w14:paraId="68A3840E" w14:textId="2BBCFF1A" w:rsidR="00653994" w:rsidRPr="000D469C" w:rsidRDefault="00653994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17097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A456D8" wp14:editId="11CF59E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551180</wp:posOffset>
                      </wp:positionV>
                      <wp:extent cx="2357120" cy="561975"/>
                      <wp:effectExtent l="0" t="0" r="24130" b="2857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7120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1FCF3F4" id="Up Arrow Callout 20" o:spid="_x0000_s1026" type="#_x0000_t79" style="position:absolute;margin-left:.35pt;margin-top:43.4pt;width:185.6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" adj="7565,9513,5400,10156" fillcolor="#f2f2f2 [3052]" strokecolor="#f2f2f2 [3052]" strokeweight="2pt"/>
                  </w:pict>
                </mc:Fallback>
              </mc:AlternateContent>
            </w:r>
            <w:r w:rsidR="0017097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9D77E3" wp14:editId="48FD4B12">
                      <wp:simplePos x="0" y="0"/>
                      <wp:positionH relativeFrom="column">
                        <wp:posOffset>4756</wp:posOffset>
                      </wp:positionH>
                      <wp:positionV relativeFrom="paragraph">
                        <wp:posOffset>712976</wp:posOffset>
                      </wp:positionV>
                      <wp:extent cx="2290666" cy="396551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0666" cy="3965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06B29C" w14:textId="6D421F13" w:rsidR="007F2373" w:rsidRPr="00B04B4C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</w:t>
                                  </w:r>
                                  <w:r w:rsidR="00B04B4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orm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1: Notice of </w:t>
                                  </w:r>
                                  <w:r w:rsidR="007F2373"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3EFF0C13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9D77E3" id="Text Box 1" o:spid="_x0000_s1031" type="#_x0000_t202" style="position:absolute;margin-left:.35pt;margin-top:56.15pt;width:180.35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" filled="f" stroked="f" strokeweight=".5pt">
                      <v:textbox>
                        <w:txbxContent>
                          <w:p w14:paraId="7F06B29C" w14:textId="6D421F13" w:rsidR="007F2373" w:rsidRPr="00B04B4C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</w:t>
                            </w:r>
                            <w:r w:rsidR="00B04B4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orm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1: Notice of </w:t>
                            </w:r>
                            <w:r w:rsidR="007F2373"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3EFF0C13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  <w:vAlign w:val="center"/>
          </w:tcPr>
          <w:p w14:paraId="5D5B027D" w14:textId="77777777" w:rsidR="00BB4438" w:rsidRDefault="00BB4438" w:rsidP="00BB4438">
            <w:pPr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4096" w:type="dxa"/>
          </w:tcPr>
          <w:p w14:paraId="077B68BB" w14:textId="223F6F7D" w:rsidR="00BB4438" w:rsidRDefault="00173337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D6DC31" wp14:editId="6C1AF789">
                      <wp:simplePos x="0" y="0"/>
                      <wp:positionH relativeFrom="column">
                        <wp:posOffset>-8528</wp:posOffset>
                      </wp:positionH>
                      <wp:positionV relativeFrom="paragraph">
                        <wp:posOffset>700496</wp:posOffset>
                      </wp:positionV>
                      <wp:extent cx="2395985" cy="4648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985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D0951" w14:textId="0FA3D8B2" w:rsidR="00867447" w:rsidRPr="00B04B4C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Name of the first respondent named on F</w:t>
                                  </w:r>
                                  <w:r w:rsid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orm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1: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B04B4C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24CB38E7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7D6DC31" id="Text Box 5" o:spid="_x0000_s1032" type="#_x0000_t202" style="position:absolute;margin-left:-.65pt;margin-top:55.15pt;width:188.65pt;height:3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" filled="f" stroked="f" strokeweight=".5pt">
                      <v:textbox>
                        <w:txbxContent>
                          <w:p w14:paraId="522D0951" w14:textId="0FA3D8B2" w:rsidR="00867447" w:rsidRPr="00B04B4C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Name of the first respondent named on F</w:t>
                            </w:r>
                            <w:r w:rsid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orm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B04B4C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24CB38E7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  <w:r w:rsidR="00653994"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8925451" wp14:editId="6F8DBDF3">
                      <wp:simplePos x="0" y="0"/>
                      <wp:positionH relativeFrom="margin">
                        <wp:posOffset>66040</wp:posOffset>
                      </wp:positionH>
                      <wp:positionV relativeFrom="margin">
                        <wp:posOffset>52705</wp:posOffset>
                      </wp:positionV>
                      <wp:extent cx="2352675" cy="457200"/>
                      <wp:effectExtent l="0" t="0" r="28575" b="19050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6A30B" w14:textId="0C934A9C" w:rsidR="00653994" w:rsidRPr="000D469C" w:rsidRDefault="00653994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8925451" id="_x0000_s1033" type="#_x0000_t202" style="position:absolute;margin-left:5.2pt;margin-top:4.15pt;width:185.2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">
                      <v:textbox>
                        <w:txbxContent>
                          <w:p w14:paraId="1466A30B" w14:textId="0C934A9C" w:rsidR="00653994" w:rsidRPr="000D469C" w:rsidRDefault="00653994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EEC5BC" wp14:editId="654B4835">
                      <wp:simplePos x="0" y="0"/>
                      <wp:positionH relativeFrom="column">
                        <wp:posOffset>67142</wp:posOffset>
                      </wp:positionH>
                      <wp:positionV relativeFrom="paragraph">
                        <wp:posOffset>555055</wp:posOffset>
                      </wp:positionV>
                      <wp:extent cx="2352428" cy="561975"/>
                      <wp:effectExtent l="0" t="0" r="10160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428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5FCF25" id="Up Arrow Callout 19" o:spid="_x0000_s1026" type="#_x0000_t79" style="position:absolute;margin-left:5.3pt;margin-top:43.7pt;width:185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" adj="7565,9510,5400,10155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3B10FA03" w14:textId="77777777" w:rsidTr="00D33EE9">
        <w:trPr>
          <w:trHeight w:val="4374"/>
        </w:trPr>
        <w:tc>
          <w:tcPr>
            <w:tcW w:w="2410" w:type="dxa"/>
            <w:vMerge/>
          </w:tcPr>
          <w:p w14:paraId="156CA8F4" w14:textId="77777777" w:rsidR="00BB4438" w:rsidRDefault="00BB4438" w:rsidP="00DF0633"/>
        </w:tc>
        <w:tc>
          <w:tcPr>
            <w:tcW w:w="3771" w:type="dxa"/>
          </w:tcPr>
          <w:p w14:paraId="049A4CCB" w14:textId="77777777" w:rsidR="00BB4438" w:rsidRDefault="003407CA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A721A5" wp14:editId="242633A6">
                      <wp:simplePos x="0" y="0"/>
                      <wp:positionH relativeFrom="column">
                        <wp:posOffset>-1405073</wp:posOffset>
                      </wp:positionH>
                      <wp:positionV relativeFrom="paragraph">
                        <wp:posOffset>867410</wp:posOffset>
                      </wp:positionV>
                      <wp:extent cx="6494690" cy="1819275"/>
                      <wp:effectExtent l="0" t="0" r="190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4690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ECA743" w14:textId="440E486F" w:rsidR="003F01FB" w:rsidRDefault="003F01F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F01F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To the </w:t>
                                  </w:r>
                                  <w:r w:rsidR="0089426E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person(s) </w:t>
                                  </w:r>
                                  <w:r w:rsidR="00B76792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fil</w:t>
                                  </w:r>
                                  <w:r w:rsidR="0089426E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ing </w:t>
                                  </w:r>
                                  <w:r w:rsidRPr="003F01F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the application</w:t>
                                  </w:r>
                                  <w:r w:rsidR="003C01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(the </w:t>
                                  </w:r>
                                  <w:r w:rsidR="003C01DB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applicant</w:t>
                                  </w:r>
                                  <w:r w:rsidR="003C01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C1DD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6D97ACD" w14:textId="77777777" w:rsidR="003F01FB" w:rsidRDefault="003F01F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48CC90" w14:textId="1CAA1F29" w:rsidR="003407CA" w:rsidRPr="00B04B4C" w:rsidRDefault="00352C80" w:rsidP="00B04B4C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 w:rsidR="00BB245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obtain an </w:t>
                                  </w:r>
                                  <w:r w:rsidR="00A148F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order that </w:t>
                                  </w:r>
                                  <w:r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A148F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04B4C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BB245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ourt </w:t>
                                  </w:r>
                                  <w:r w:rsidR="00A148F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fees are payable, you must show that: </w:t>
                                  </w:r>
                                  <w:r w:rsidR="006E03D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(1</w:t>
                                  </w:r>
                                  <w:r w:rsidR="00A148F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) your appeal is not bound to fail; scandalous, frivolous or vexatious; or an abuse of </w:t>
                                  </w:r>
                                  <w:r w:rsidR="005D31D3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court process</w:t>
                                  </w:r>
                                  <w:r w:rsidR="006E03D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; and (2) payment of court fees would cause you undue hardship.</w:t>
                                  </w:r>
                                </w:p>
                                <w:p w14:paraId="03DC6BBC" w14:textId="77777777" w:rsidR="003407CA" w:rsidRDefault="003407CA" w:rsidP="000A480D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1DC059" w14:textId="781EA58B" w:rsidR="003407CA" w:rsidRPr="00B04B4C" w:rsidRDefault="00B563FA" w:rsidP="00B04B4C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6E03D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52A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you meet the </w:t>
                                  </w:r>
                                  <w:r w:rsidR="00BA1E21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income and assets </w:t>
                                  </w:r>
                                  <w:r w:rsidR="00C52A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criteria in Part B</w:t>
                                  </w:r>
                                  <w:r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, you meet the financial hardship criteria</w:t>
                                  </w:r>
                                  <w:r w:rsidR="006E03D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. If </w:t>
                                  </w:r>
                                  <w:r w:rsidR="00C52A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not</w:t>
                                  </w:r>
                                  <w:r w:rsidR="005D31D3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6E03D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you </w:t>
                                  </w:r>
                                  <w:r w:rsidR="009C1D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can </w:t>
                                  </w:r>
                                  <w:r w:rsidR="006E03D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complete </w:t>
                                  </w:r>
                                  <w:r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Part </w:t>
                                  </w:r>
                                  <w:r w:rsidR="006E03D4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63503A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31D3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 w:rsidR="00C52A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argue </w:t>
                                  </w:r>
                                  <w:r w:rsid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at the hearing that </w:t>
                                  </w:r>
                                  <w:r w:rsidR="00C52A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there are </w:t>
                                  </w:r>
                                  <w:r w:rsidR="00D9132E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special financial circumstances</w:t>
                                  </w:r>
                                  <w:r w:rsidR="00C52A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9132E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that establish undue</w:t>
                                  </w:r>
                                  <w:r w:rsidR="009C1DD5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hardship</w:t>
                                  </w:r>
                                  <w:r w:rsidR="00A855A1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9A74DB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="00A855A1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you can </w:t>
                                  </w:r>
                                  <w:r w:rsidR="009A74DB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abandon your application.</w:t>
                                  </w:r>
                                </w:p>
                                <w:p w14:paraId="2268EF43" w14:textId="77777777" w:rsidR="0063503A" w:rsidRPr="0063503A" w:rsidRDefault="0063503A" w:rsidP="0063503A">
                                  <w:pPr>
                                    <w:pStyle w:val="ListParagraph"/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AF9144" w14:textId="06C19617" w:rsidR="000A480D" w:rsidRPr="00B04B4C" w:rsidRDefault="005C4176" w:rsidP="00B04B4C">
                                  <w:pPr>
                                    <w:jc w:val="both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This is a “without notice” application.  You do not need to serve this </w:t>
                                  </w:r>
                                  <w:r w:rsid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6666FC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orm</w:t>
                                  </w:r>
                                  <w:r w:rsidR="00352C80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on any other parties and they do not need to attend</w:t>
                                  </w:r>
                                  <w:r w:rsidR="005D31D3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 the application hearing</w:t>
                                  </w:r>
                                  <w:r w:rsidR="00352C80" w:rsidRPr="00B04B4C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4A721A5" id="Text Box 13" o:spid="_x0000_s1034" type="#_x0000_t202" style="position:absolute;margin-left:-110.65pt;margin-top:68.3pt;width:511.4pt;height:14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" fillcolor="#f2f2f2 [3052]" stroked="f" strokeweight=".5pt">
                      <v:textbox>
                        <w:txbxContent>
                          <w:p w14:paraId="19ECA743" w14:textId="440E486F" w:rsidR="003F01FB" w:rsidRDefault="003F01F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F01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To the </w:t>
                            </w:r>
                            <w:r w:rsidR="008942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person(s) </w:t>
                            </w:r>
                            <w:r w:rsidR="00B7679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fil</w:t>
                            </w:r>
                            <w:r w:rsidR="008942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Pr="003F01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the application</w:t>
                            </w:r>
                            <w:r w:rsidR="003C01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(the </w:t>
                            </w:r>
                            <w:r w:rsidR="003C01D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applicant</w:t>
                            </w:r>
                            <w:r w:rsidR="003C01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C1DD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6D97ACD" w14:textId="77777777" w:rsidR="003F01FB" w:rsidRDefault="003F01F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48CC90" w14:textId="1CAA1F29" w:rsidR="003407CA" w:rsidRPr="00B04B4C" w:rsidRDefault="00352C80" w:rsidP="00B04B4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BB245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obtain an </w:t>
                            </w:r>
                            <w:r w:rsidR="00A148F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order that </w:t>
                            </w:r>
                            <w:r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</w:t>
                            </w:r>
                            <w:r w:rsidR="00A148F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B4C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BB245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ourt </w:t>
                            </w:r>
                            <w:r w:rsidR="00A148F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fees are payable, you must show that: </w:t>
                            </w:r>
                            <w:r w:rsidR="006E03D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(1</w:t>
                            </w:r>
                            <w:r w:rsidR="00A148F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) your appeal is not bound to fail; scandalous, frivolous or vexatious; or an abuse of </w:t>
                            </w:r>
                            <w:r w:rsidR="005D31D3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court process</w:t>
                            </w:r>
                            <w:r w:rsidR="006E03D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; and (2) payment of court fees would cause you undue hardship.</w:t>
                            </w:r>
                          </w:p>
                          <w:p w14:paraId="03DC6BBC" w14:textId="77777777" w:rsidR="003407CA" w:rsidRDefault="003407CA" w:rsidP="000A480D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3A1DC059" w14:textId="781EA58B" w:rsidR="003407CA" w:rsidRPr="00B04B4C" w:rsidRDefault="00B563FA" w:rsidP="00B04B4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 w:rsidR="006E03D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2A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you meet the </w:t>
                            </w:r>
                            <w:r w:rsidR="00BA1E21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income and assets </w:t>
                            </w:r>
                            <w:r w:rsidR="00C52A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criteria in Part B</w:t>
                            </w:r>
                            <w:r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, you meet the financial hardship criteria</w:t>
                            </w:r>
                            <w:r w:rsidR="006E03D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. If </w:t>
                            </w:r>
                            <w:r w:rsidR="00C52A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not</w:t>
                            </w:r>
                            <w:r w:rsidR="005D31D3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03D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9C1D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6E03D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Part </w:t>
                            </w:r>
                            <w:r w:rsidR="006E03D4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63503A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31D3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52A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argue </w:t>
                            </w:r>
                            <w:r w:rsid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at the hearing that </w:t>
                            </w:r>
                            <w:r w:rsidR="00C52A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there are </w:t>
                            </w:r>
                            <w:r w:rsidR="00D9132E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special financial circumstances</w:t>
                            </w:r>
                            <w:r w:rsidR="00C52A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132E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that establish undue</w:t>
                            </w:r>
                            <w:r w:rsidR="009C1DD5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hardship</w:t>
                            </w:r>
                            <w:r w:rsidR="00A855A1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A74DB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A855A1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you can </w:t>
                            </w:r>
                            <w:r w:rsidR="009A74DB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abandon your application.</w:t>
                            </w:r>
                          </w:p>
                          <w:p w14:paraId="2268EF43" w14:textId="77777777" w:rsidR="0063503A" w:rsidRPr="0063503A" w:rsidRDefault="0063503A" w:rsidP="0063503A">
                            <w:pPr>
                              <w:pStyle w:val="ListParagraph"/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14:paraId="2EAF9144" w14:textId="06C19617" w:rsidR="000A480D" w:rsidRPr="00B04B4C" w:rsidRDefault="005C4176" w:rsidP="00B04B4C">
                            <w:pPr>
                              <w:jc w:val="both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This is a “without notice” application.  You do not need to serve this </w:t>
                            </w:r>
                            <w:r w:rsid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</w:t>
                            </w:r>
                            <w:r w:rsidR="006666FC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orm</w:t>
                            </w:r>
                            <w:r w:rsidR="00352C80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on any other parties and they do not need to attend</w:t>
                            </w:r>
                            <w:r w:rsidR="005D31D3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the application hearing</w:t>
                            </w:r>
                            <w:r w:rsidR="00352C80" w:rsidRPr="00B04B4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</w:tcPr>
          <w:p w14:paraId="2E80CB68" w14:textId="77777777" w:rsidR="00BB4438" w:rsidRDefault="00BB4438" w:rsidP="00DF0633"/>
        </w:tc>
        <w:tc>
          <w:tcPr>
            <w:tcW w:w="4096" w:type="dxa"/>
          </w:tcPr>
          <w:p w14:paraId="1E082F72" w14:textId="1909A659" w:rsidR="00BB4438" w:rsidRDefault="00BB4438" w:rsidP="00DF0633"/>
        </w:tc>
      </w:tr>
    </w:tbl>
    <w:p w14:paraId="15541784" w14:textId="7B3ADE9D" w:rsidR="000A480D" w:rsidRDefault="000A480D" w:rsidP="009762C1"/>
    <w:p w14:paraId="5616CEEF" w14:textId="77777777" w:rsidR="003E3D96" w:rsidRDefault="003E3D96" w:rsidP="009762C1">
      <w:pPr>
        <w:sectPr w:rsidR="003E3D96" w:rsidSect="005F4B7F">
          <w:footerReference w:type="default" r:id="rId10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694"/>
        <w:gridCol w:w="7272"/>
      </w:tblGrid>
      <w:tr w:rsidR="00E06DB1" w14:paraId="77000778" w14:textId="77777777" w:rsidTr="00D33EE9">
        <w:trPr>
          <w:trHeight w:val="132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D9891" w14:textId="1C7B2140" w:rsidR="00E06DB1" w:rsidRDefault="006E2E53" w:rsidP="009762C1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2634EE6" wp14:editId="05D5F6BD">
                      <wp:simplePos x="0" y="0"/>
                      <wp:positionH relativeFrom="column">
                        <wp:posOffset>71936</wp:posOffset>
                      </wp:positionH>
                      <wp:positionV relativeFrom="paragraph">
                        <wp:posOffset>166189</wp:posOffset>
                      </wp:positionV>
                      <wp:extent cx="1484540" cy="773430"/>
                      <wp:effectExtent l="0" t="19050" r="40005" b="762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4540" cy="773430"/>
                                <a:chOff x="56949" y="0"/>
                                <a:chExt cx="1727274" cy="549787"/>
                              </a:xfrm>
                            </wpg:grpSpPr>
                            <wps:wsp>
                              <wps:cNvPr id="91" name="Right Arrow 91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Text Box 92"/>
                              <wps:cNvSpPr txBox="1"/>
                              <wps:spPr>
                                <a:xfrm>
                                  <a:off x="56949" y="78542"/>
                                  <a:ext cx="1414761" cy="471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B213EF" w14:textId="5E1AA73E" w:rsidR="005B5518" w:rsidRPr="000B6489" w:rsidRDefault="006E2E53" w:rsidP="00B04B4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 w:rsidR="00B300DC" w:rsidRPr="000B648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ame</w:t>
                                    </w:r>
                                    <w:r w:rsidR="00EA0450" w:rsidRPr="000B648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(s)</w:t>
                                    </w:r>
                                    <w:r w:rsidR="00B300DC" w:rsidRPr="000B648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="0089426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person(s) </w:t>
                                    </w:r>
                                    <w:r w:rsidR="00B300DC" w:rsidRPr="000B648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bringing the application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634EE6" id="Group 90" o:spid="_x0000_s1035" style="position:absolute;margin-left:5.65pt;margin-top:13.1pt;width:116.9pt;height:60.9pt;z-index:251752448;mso-width-relative:margin;mso-height-relative:margin" coordorigin="569" coordsize="17272,5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91" o:spid="_x0000_s1036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" adj="18561,3689" fillcolor="#f2f2f2 [3052]" strokecolor="#f2f2f2 [3052]" strokeweight="2pt"/>
                      <v:shape id="Text Box 92" o:spid="_x0000_s1037" type="#_x0000_t202" style="position:absolute;left:569;top:785;width:14148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      <v:textbox>
                          <w:txbxContent>
                            <w:p w14:paraId="35B213EF" w14:textId="5E1AA73E" w:rsidR="005B5518" w:rsidRPr="000B6489" w:rsidRDefault="006E2E53" w:rsidP="00B04B4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</w:t>
                              </w:r>
                              <w:r w:rsidR="00B300DC" w:rsidRPr="000B648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ame</w:t>
                              </w:r>
                              <w:r w:rsidR="00EA0450" w:rsidRPr="000B648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r w:rsidR="00B300DC" w:rsidRPr="000B648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</w:t>
                              </w:r>
                              <w:r w:rsidR="0089426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person(s) </w:t>
                              </w:r>
                              <w:r w:rsidR="00B300DC" w:rsidRPr="000B648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bringing the application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14:paraId="58A2C22C" w14:textId="77777777" w:rsidR="006E29C7" w:rsidRPr="004011AC" w:rsidRDefault="006E29C7" w:rsidP="006E29C7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72B7F9A" w14:textId="77777777" w:rsidR="00D66FBA" w:rsidRDefault="00D66FBA" w:rsidP="009762C1"/>
    <w:p w14:paraId="3ACB1E46" w14:textId="77777777" w:rsidR="0080203F" w:rsidRDefault="0080203F" w:rsidP="009762C1"/>
    <w:p w14:paraId="1D55296A" w14:textId="77777777" w:rsidR="0080203F" w:rsidRDefault="0080203F" w:rsidP="009762C1"/>
    <w:p w14:paraId="67229402" w14:textId="77777777" w:rsidR="0080203F" w:rsidRDefault="0080203F" w:rsidP="009762C1"/>
    <w:p w14:paraId="3494FC06" w14:textId="77777777" w:rsidR="0080203F" w:rsidRDefault="0080203F" w:rsidP="009762C1"/>
    <w:p w14:paraId="52955037" w14:textId="77777777" w:rsidR="0080203F" w:rsidRDefault="0080203F" w:rsidP="009762C1"/>
    <w:p w14:paraId="4533263F" w14:textId="77777777" w:rsidR="0080203F" w:rsidRDefault="0080203F" w:rsidP="009762C1"/>
    <w:p w14:paraId="564F17AD" w14:textId="4116CF88" w:rsidR="0080203F" w:rsidRDefault="0080203F" w:rsidP="00645F7A">
      <w:pPr>
        <w:spacing w:line="240" w:lineRule="exact"/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7164"/>
      </w:tblGrid>
      <w:tr w:rsidR="00DC5E33" w14:paraId="1F94326F" w14:textId="77777777" w:rsidTr="007509EA">
        <w:trPr>
          <w:trHeight w:val="426"/>
        </w:trPr>
        <w:tc>
          <w:tcPr>
            <w:tcW w:w="9961" w:type="dxa"/>
            <w:gridSpan w:val="2"/>
            <w:shd w:val="clear" w:color="auto" w:fill="D9D9D9" w:themeFill="background1" w:themeFillShade="D9"/>
          </w:tcPr>
          <w:p w14:paraId="7CE95CA5" w14:textId="24BB8461" w:rsidR="00DC5E33" w:rsidRPr="00DC5E33" w:rsidRDefault="00DC5E33" w:rsidP="00645F7A">
            <w:pPr>
              <w:spacing w:line="240" w:lineRule="exact"/>
              <w:rPr>
                <w:rFonts w:asciiTheme="minorHAnsi" w:hAnsiTheme="minorHAnsi" w:cstheme="minorHAnsi"/>
                <w:b/>
                <w:szCs w:val="24"/>
              </w:rPr>
            </w:pPr>
            <w:bookmarkStart w:id="1" w:name="_Hlk94641443"/>
            <w:r w:rsidRPr="00DC5E33">
              <w:rPr>
                <w:rFonts w:asciiTheme="minorHAnsi" w:hAnsiTheme="minorHAnsi" w:cstheme="minorHAnsi"/>
                <w:b/>
                <w:szCs w:val="24"/>
              </w:rPr>
              <w:t>PART A: BASIS FOR BRINGING THE APPEAL</w:t>
            </w:r>
          </w:p>
        </w:tc>
      </w:tr>
      <w:bookmarkEnd w:id="1"/>
      <w:tr w:rsidR="00DC5E33" w14:paraId="6D92C882" w14:textId="77777777" w:rsidTr="007509EA">
        <w:trPr>
          <w:trHeight w:val="1306"/>
        </w:trPr>
        <w:tc>
          <w:tcPr>
            <w:tcW w:w="27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2BA465" w14:textId="23247777" w:rsidR="00DC5E33" w:rsidRDefault="00B7051C" w:rsidP="00645F7A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131FEF7E" wp14:editId="77DF1BA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51435</wp:posOffset>
                      </wp:positionV>
                      <wp:extent cx="1727200" cy="784860"/>
                      <wp:effectExtent l="0" t="38100" r="4445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200" cy="784860"/>
                                <a:chOff x="7244" y="25037"/>
                                <a:chExt cx="1784272" cy="610689"/>
                              </a:xfrm>
                            </wpg:grpSpPr>
                            <wps:wsp>
                              <wps:cNvPr id="48" name="Right Arrow 48"/>
                              <wps:cNvSpPr/>
                              <wps:spPr>
                                <a:xfrm>
                                  <a:off x="113211" y="25037"/>
                                  <a:ext cx="1678305" cy="512698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7244" y="83332"/>
                                  <a:ext cx="1783555" cy="5523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38CB07" w14:textId="77777777" w:rsidR="006A551D" w:rsidRPr="00B755B4" w:rsidRDefault="006A551D" w:rsidP="006A55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Order(s) you are seeking on appeal</w:t>
                                    </w:r>
                                  </w:p>
                                  <w:p w14:paraId="3DD17FEB" w14:textId="77777777" w:rsidR="006A551D" w:rsidRPr="00B755B4" w:rsidRDefault="006A551D" w:rsidP="006A55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>Briefly list the order(s) you will ask this court to make on appeal.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1FEF7E" id="Group 7" o:spid="_x0000_s1038" style="position:absolute;margin-left:-5.5pt;margin-top:4.05pt;width:136pt;height:61.8pt;z-index:251868160;mso-width-relative:margin;mso-height-relative:margin" coordorigin="72,250" coordsize="17842,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">
                      <v:shape id="Right Arrow 48" o:spid="_x0000_s1039" type="#_x0000_t13" style="position:absolute;left:1132;top:250;width:16783;height:5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" adj="19924,1815" fillcolor="white [3212]" strokecolor="white [3212]" strokeweight="2pt"/>
                      <v:shape id="Text Box 49" o:spid="_x0000_s1040" type="#_x0000_t202" style="position:absolute;left:72;top:833;width:17835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14:paraId="2038CB07" w14:textId="77777777" w:rsidR="006A551D" w:rsidRPr="00B755B4" w:rsidRDefault="006A551D" w:rsidP="006A551D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Order(s) you are seeking on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appeal</w:t>
                              </w:r>
                              <w:proofErr w:type="gramEnd"/>
                            </w:p>
                            <w:p w14:paraId="3DD17FEB" w14:textId="77777777" w:rsidR="006A551D" w:rsidRPr="00B755B4" w:rsidRDefault="006A551D" w:rsidP="006A551D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>Briefly list the order(s) you will ask this court to make on appeal.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E8D61" w14:textId="277A0205" w:rsidR="00924393" w:rsidRPr="00A91FE8" w:rsidRDefault="00924393" w:rsidP="00645F7A">
            <w:pPr>
              <w:spacing w:line="240" w:lineRule="exact"/>
              <w:rPr>
                <w:rFonts w:asciiTheme="minorHAnsi" w:hAnsiTheme="minorHAnsi" w:cstheme="minorHAnsi"/>
                <w:bCs/>
              </w:rPr>
            </w:pPr>
          </w:p>
        </w:tc>
      </w:tr>
      <w:tr w:rsidR="007509EA" w14:paraId="4D3CE86F" w14:textId="77777777" w:rsidTr="007509EA">
        <w:trPr>
          <w:trHeight w:val="261"/>
        </w:trPr>
        <w:tc>
          <w:tcPr>
            <w:tcW w:w="2797" w:type="dxa"/>
            <w:shd w:val="clear" w:color="auto" w:fill="D9D9D9" w:themeFill="background1" w:themeFillShade="D9"/>
          </w:tcPr>
          <w:p w14:paraId="27B26991" w14:textId="77777777" w:rsidR="007509EA" w:rsidRDefault="007509EA" w:rsidP="00645F7A">
            <w:pPr>
              <w:spacing w:line="240" w:lineRule="exact"/>
              <w:rPr>
                <w:noProof/>
              </w:rPr>
            </w:pP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889807" w14:textId="77777777" w:rsidR="007509EA" w:rsidRPr="00A91FE8" w:rsidRDefault="007509EA" w:rsidP="00645F7A">
            <w:pPr>
              <w:spacing w:line="240" w:lineRule="exact"/>
              <w:rPr>
                <w:rFonts w:asciiTheme="minorHAnsi" w:hAnsiTheme="minorHAnsi" w:cstheme="minorHAnsi"/>
                <w:bCs/>
              </w:rPr>
            </w:pPr>
          </w:p>
        </w:tc>
      </w:tr>
      <w:tr w:rsidR="00DC5E33" w14:paraId="2428DB45" w14:textId="77777777" w:rsidTr="007509EA">
        <w:trPr>
          <w:trHeight w:val="1712"/>
        </w:trPr>
        <w:tc>
          <w:tcPr>
            <w:tcW w:w="27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60A792A" w14:textId="28675FE8" w:rsidR="00DC5E33" w:rsidRDefault="006A551D" w:rsidP="00645F7A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20D720D3" wp14:editId="5352DAFB">
                      <wp:simplePos x="0" y="0"/>
                      <wp:positionH relativeFrom="column">
                        <wp:posOffset>-5534</wp:posOffset>
                      </wp:positionH>
                      <wp:positionV relativeFrom="paragraph">
                        <wp:posOffset>40821</wp:posOffset>
                      </wp:positionV>
                      <wp:extent cx="1660659" cy="923290"/>
                      <wp:effectExtent l="0" t="38100" r="34925" b="482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0659" cy="923290"/>
                                <a:chOff x="0" y="0"/>
                                <a:chExt cx="1735727" cy="923895"/>
                              </a:xfrm>
                            </wpg:grpSpPr>
                            <wps:wsp>
                              <wps:cNvPr id="51" name="Right Arrow 51"/>
                              <wps:cNvSpPr/>
                              <wps:spPr>
                                <a:xfrm>
                                  <a:off x="47897" y="0"/>
                                  <a:ext cx="1687830" cy="91440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0" y="35923"/>
                                  <a:ext cx="1576070" cy="887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AB27499" w14:textId="77777777" w:rsidR="006A551D" w:rsidRPr="00B755B4" w:rsidRDefault="006A551D" w:rsidP="006A55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Grounds of appeal</w:t>
                                    </w:r>
                                  </w:p>
                                  <w:p w14:paraId="6B2FEB6B" w14:textId="77777777" w:rsidR="006A551D" w:rsidRPr="00B755B4" w:rsidRDefault="006A551D" w:rsidP="006A551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sz w:val="16"/>
                                        <w:szCs w:val="16"/>
                                      </w:rPr>
                                      <w:t xml:space="preserve">Be as specific as possible. For example, </w:t>
                                    </w:r>
                                    <w:r w:rsidRPr="00B11137">
                                      <w:rPr>
                                        <w:rFonts w:asciiTheme="minorHAnsi" w:eastAsia="Calibri" w:hAnsiTheme="minorHAnsi"/>
                                        <w:i/>
                                        <w:sz w:val="16"/>
                                        <w:szCs w:val="16"/>
                                      </w:rPr>
                                      <w:t>if you believe the trial judge used an incorrect legal test or otherwise</w:t>
                                    </w:r>
                                    <w:r>
                                      <w:rPr>
                                        <w:rFonts w:eastAsia="Calibri"/>
                                      </w:rPr>
                                      <w:t xml:space="preserve"> </w:t>
                                    </w:r>
                                    <w:r w:rsidRPr="00B11137">
                                      <w:rPr>
                                        <w:rFonts w:asciiTheme="minorHAnsi" w:eastAsia="Calibri" w:hAnsi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misapplied the law, </w:t>
                                    </w:r>
                                    <w:r>
                                      <w:rPr>
                                        <w:rFonts w:asciiTheme="minorHAnsi" w:eastAsia="Calibri" w:hAnsiTheme="minorHAnsi"/>
                                        <w:i/>
                                        <w:sz w:val="16"/>
                                        <w:szCs w:val="16"/>
                                      </w:rPr>
                                      <w:t>note</w:t>
                                    </w:r>
                                    <w:r w:rsidRPr="00B11137">
                                      <w:rPr>
                                        <w:rFonts w:asciiTheme="minorHAnsi" w:eastAsia="Calibri" w:hAnsi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that here</w:t>
                                    </w:r>
                                    <w:r>
                                      <w:rPr>
                                        <w:rFonts w:asciiTheme="minorHAnsi" w:eastAsia="Calibri" w:hAnsiTheme="minorHAnsi"/>
                                        <w:i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D720D3" id="Group 15" o:spid="_x0000_s1041" style="position:absolute;margin-left:-.45pt;margin-top:3.2pt;width:130.75pt;height:72.7pt;z-index:251866112;mso-width-relative:margin" coordsize="17357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">
                      <v:shape id="Right Arrow 51" o:spid="_x0000_s1042" type="#_x0000_t13" style="position:absolute;left:478;width:16879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" adj="18627,1815" fillcolor="white [3212]" strokecolor="white [3212]" strokeweight="2pt"/>
                      <v:shape id="Text Box 50" o:spid="_x0000_s1043" type="#_x0000_t202" style="position:absolute;top:359;width:15760;height:8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<v:textbox>
                          <w:txbxContent>
                            <w:p w14:paraId="3AB27499" w14:textId="77777777" w:rsidR="006A551D" w:rsidRPr="00B755B4" w:rsidRDefault="006A551D" w:rsidP="006A551D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Grounds of appeal</w:t>
                              </w:r>
                            </w:p>
                            <w:p w14:paraId="6B2FEB6B" w14:textId="77777777" w:rsidR="006A551D" w:rsidRPr="00B755B4" w:rsidRDefault="006A551D" w:rsidP="006A551D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Be as specific as possible. For example, </w:t>
                              </w:r>
                              <w:r w:rsidRPr="00B11137">
                                <w:rPr>
                                  <w:rFonts w:asciiTheme="minorHAnsi" w:eastAsia="Calibri" w:hAnsiTheme="minorHAnsi"/>
                                  <w:i/>
                                  <w:sz w:val="16"/>
                                  <w:szCs w:val="16"/>
                                </w:rPr>
                                <w:t>if you believe the trial judge used an incorrect legal test or otherwise</w:t>
                              </w:r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  <w:r w:rsidRPr="00B11137">
                                <w:rPr>
                                  <w:rFonts w:asciiTheme="minorHAnsi" w:eastAsia="Calibri" w:hAnsiTheme="minorHAnsi"/>
                                  <w:i/>
                                  <w:sz w:val="16"/>
                                  <w:szCs w:val="16"/>
                                </w:rPr>
                                <w:t xml:space="preserve">misapplied the law, </w:t>
                              </w:r>
                              <w:r>
                                <w:rPr>
                                  <w:rFonts w:asciiTheme="minorHAnsi" w:eastAsia="Calibri" w:hAnsiTheme="minorHAnsi"/>
                                  <w:i/>
                                  <w:sz w:val="16"/>
                                  <w:szCs w:val="16"/>
                                </w:rPr>
                                <w:t>note</w:t>
                              </w:r>
                              <w:r w:rsidRPr="00B11137">
                                <w:rPr>
                                  <w:rFonts w:asciiTheme="minorHAnsi" w:eastAsia="Calibri" w:hAnsiTheme="minorHAnsi"/>
                                  <w:i/>
                                  <w:sz w:val="16"/>
                                  <w:szCs w:val="16"/>
                                </w:rPr>
                                <w:t xml:space="preserve"> that here</w:t>
                              </w:r>
                              <w:r>
                                <w:rPr>
                                  <w:rFonts w:asciiTheme="minorHAnsi" w:eastAsia="Calibri" w:hAnsiTheme="minorHAnsi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6F95A" w14:textId="3C876D5C" w:rsidR="00DC5E33" w:rsidRPr="00A91FE8" w:rsidRDefault="00DC5E33" w:rsidP="00645F7A">
            <w:pPr>
              <w:spacing w:line="240" w:lineRule="exac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E70BD5B" w14:textId="05489305" w:rsidR="0057631E" w:rsidRDefault="0057631E" w:rsidP="00645F7A">
      <w:pPr>
        <w:spacing w:line="240" w:lineRule="exact"/>
        <w:sectPr w:rsidR="0057631E" w:rsidSect="005F4B7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18868" w:type="dxa"/>
        <w:tblInd w:w="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2455"/>
        <w:gridCol w:w="267"/>
        <w:gridCol w:w="6679"/>
        <w:gridCol w:w="8993"/>
      </w:tblGrid>
      <w:tr w:rsidR="0099416D" w14:paraId="0F33B5B5" w14:textId="1A40CCAD" w:rsidTr="005F4B7F">
        <w:trPr>
          <w:trHeight w:val="435"/>
        </w:trPr>
        <w:tc>
          <w:tcPr>
            <w:tcW w:w="9875" w:type="dxa"/>
            <w:gridSpan w:val="4"/>
            <w:shd w:val="clear" w:color="auto" w:fill="D9D9D9" w:themeFill="background1" w:themeFillShade="D9"/>
          </w:tcPr>
          <w:p w14:paraId="67DFC920" w14:textId="28EF3656" w:rsidR="0099416D" w:rsidRPr="0099416D" w:rsidRDefault="0099416D" w:rsidP="00645F7A">
            <w:pPr>
              <w:spacing w:line="240" w:lineRule="exact"/>
              <w:rPr>
                <w:rFonts w:asciiTheme="minorHAnsi" w:eastAsia="Calibri" w:hAnsiTheme="minorHAnsi"/>
                <w:b/>
                <w:szCs w:val="24"/>
              </w:rPr>
            </w:pPr>
            <w:bookmarkStart w:id="2" w:name="_Hlk99055041"/>
            <w:r w:rsidRPr="0099416D">
              <w:rPr>
                <w:rFonts w:asciiTheme="minorHAnsi" w:hAnsiTheme="minorHAnsi" w:cstheme="minorHAnsi"/>
                <w:b/>
                <w:szCs w:val="24"/>
              </w:rPr>
              <w:t>PART B: INCOME AND ASSETS</w:t>
            </w:r>
          </w:p>
        </w:tc>
        <w:tc>
          <w:tcPr>
            <w:tcW w:w="8993" w:type="dxa"/>
          </w:tcPr>
          <w:p w14:paraId="42F8B91A" w14:textId="77777777" w:rsidR="0099416D" w:rsidRDefault="0099416D" w:rsidP="00645F7A">
            <w:pPr>
              <w:spacing w:after="200" w:line="240" w:lineRule="exact"/>
            </w:pPr>
          </w:p>
        </w:tc>
      </w:tr>
      <w:bookmarkEnd w:id="2"/>
      <w:tr w:rsidR="0099416D" w14:paraId="573AB88F" w14:textId="77777777" w:rsidTr="00A55FD3">
        <w:trPr>
          <w:gridAfter w:val="1"/>
          <w:wAfter w:w="8993" w:type="dxa"/>
          <w:trHeight w:val="675"/>
        </w:trPr>
        <w:tc>
          <w:tcPr>
            <w:tcW w:w="474" w:type="dxa"/>
            <w:vMerge w:val="restart"/>
            <w:shd w:val="clear" w:color="auto" w:fill="D9D9D9" w:themeFill="background1" w:themeFillShade="D9"/>
            <w:textDirection w:val="btLr"/>
          </w:tcPr>
          <w:p w14:paraId="561D3D59" w14:textId="68A0CDF1" w:rsidR="0099416D" w:rsidRPr="00624DD7" w:rsidRDefault="00DE7D29" w:rsidP="00645F7A">
            <w:pPr>
              <w:spacing w:line="24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7C099614" wp14:editId="4123BD72">
                      <wp:simplePos x="0" y="0"/>
                      <wp:positionH relativeFrom="column">
                        <wp:posOffset>-28484</wp:posOffset>
                      </wp:positionH>
                      <wp:positionV relativeFrom="paragraph">
                        <wp:posOffset>-1140460</wp:posOffset>
                      </wp:positionV>
                      <wp:extent cx="1730828" cy="853440"/>
                      <wp:effectExtent l="0" t="38100" r="41275" b="6096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0828" cy="853440"/>
                                <a:chOff x="0" y="0"/>
                                <a:chExt cx="1730828" cy="853440"/>
                              </a:xfrm>
                            </wpg:grpSpPr>
                            <wps:wsp>
                              <wps:cNvPr id="23" name="Right Arrow 23"/>
                              <wps:cNvSpPr/>
                              <wps:spPr>
                                <a:xfrm>
                                  <a:off x="8708" y="0"/>
                                  <a:ext cx="1722120" cy="85344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57694"/>
                                  <a:ext cx="153924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C33852" w14:textId="3954550A" w:rsidR="0099416D" w:rsidRDefault="0099416D" w:rsidP="0057631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Check the applicable boxes</w:t>
                                    </w:r>
                                    <w:r w:rsidRPr="006666FC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3AD94633" w14:textId="62AF7FB5" w:rsidR="0099416D" w:rsidRPr="00E77B04" w:rsidRDefault="0099416D" w:rsidP="0057631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If the income or assets criteria do not apply, </w:t>
                                    </w:r>
                                    <w:r w:rsidRPr="006666FC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you must complete Part C or abandon your application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Pr="00E77B04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C099614" id="Group 16" o:spid="_x0000_s1044" style="position:absolute;left:0;text-align:left;margin-left:-2.25pt;margin-top:-89.8pt;width:136.3pt;height:67.2pt;z-index:251844608" coordsize="17308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">
                      <v:shape id="Right Arrow 23" o:spid="_x0000_s1045" type="#_x0000_t13" style="position:absolute;left:87;width:17221;height:8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" adj="18881,1815" fillcolor="white [3212]" strokecolor="white [3212]" strokeweight="2pt"/>
                      <v:shape id="Text Box 17" o:spid="_x0000_s1046" type="#_x0000_t202" style="position:absolute;top:576;width:15392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01C33852" w14:textId="3954550A" w:rsidR="0099416D" w:rsidRDefault="0099416D" w:rsidP="0057631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Check the applicable boxes</w:t>
                              </w:r>
                              <w:r w:rsidRPr="006666F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3AD94633" w14:textId="62AF7FB5" w:rsidR="0099416D" w:rsidRPr="00E77B04" w:rsidRDefault="0099416D" w:rsidP="0057631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 xml:space="preserve">If the income or assets criteria do not apply, </w:t>
                              </w:r>
                              <w:r w:rsidRPr="006666F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you must complete Part C or abandon your application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E77B04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3AC771C0" w14:textId="7468E1AF" w:rsidR="0099416D" w:rsidRDefault="0099416D" w:rsidP="00645F7A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14:paraId="71454FB3" w14:textId="77E4B7C0" w:rsidR="0099416D" w:rsidRPr="00FD4637" w:rsidRDefault="0099416D" w:rsidP="00645F7A">
            <w:pPr>
              <w:spacing w:line="240" w:lineRule="exact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FD4637">
              <w:rPr>
                <w:rFonts w:asciiTheme="minorHAnsi" w:eastAsia="Calibri" w:hAnsiTheme="minorHAnsi"/>
                <w:b/>
                <w:sz w:val="20"/>
                <w:szCs w:val="20"/>
              </w:rPr>
              <w:t>Income</w:t>
            </w:r>
          </w:p>
          <w:p w14:paraId="0B0F67E3" w14:textId="77777777" w:rsidR="0099416D" w:rsidRDefault="00F9630F" w:rsidP="00645F7A">
            <w:pPr>
              <w:spacing w:line="240" w:lineRule="exact"/>
              <w:rPr>
                <w:rFonts w:asciiTheme="minorHAnsi" w:eastAsia="Calibr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7956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6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416D" w:rsidRPr="006D0C14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="0099416D" w:rsidRPr="00B04B4C">
              <w:rPr>
                <w:rFonts w:asciiTheme="minorHAnsi" w:eastAsia="Calibri" w:hAnsiTheme="minorHAnsi"/>
                <w:i/>
                <w:sz w:val="20"/>
                <w:szCs w:val="20"/>
              </w:rPr>
              <w:t>1-3 household members</w:t>
            </w:r>
            <w:r w:rsidR="0099416D" w:rsidRPr="006D0C14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="0099416D">
              <w:rPr>
                <w:rFonts w:asciiTheme="minorHAnsi" w:eastAsia="Calibri" w:hAnsiTheme="minorHAnsi"/>
                <w:sz w:val="20"/>
                <w:szCs w:val="20"/>
              </w:rPr>
              <w:t xml:space="preserve">- My gross household income is less than </w:t>
            </w:r>
            <w:r w:rsidR="0099416D" w:rsidRPr="006D0C14">
              <w:rPr>
                <w:rFonts w:asciiTheme="minorHAnsi" w:eastAsia="Calibri" w:hAnsiTheme="minorHAnsi"/>
                <w:sz w:val="20"/>
                <w:szCs w:val="20"/>
              </w:rPr>
              <w:t>$60,000</w:t>
            </w:r>
          </w:p>
          <w:p w14:paraId="49D9BCC6" w14:textId="77777777" w:rsidR="007D0C3D" w:rsidRDefault="00F9630F" w:rsidP="00645F7A">
            <w:pPr>
              <w:spacing w:line="240" w:lineRule="exact"/>
              <w:rPr>
                <w:rFonts w:asciiTheme="minorHAnsi" w:eastAsia="Calibr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56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16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416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="0099416D" w:rsidRPr="00B04B4C">
              <w:rPr>
                <w:rFonts w:asciiTheme="minorHAnsi" w:eastAsia="Calibri" w:hAnsiTheme="minorHAnsi"/>
                <w:i/>
                <w:sz w:val="20"/>
                <w:szCs w:val="20"/>
              </w:rPr>
              <w:t>4 or more household members</w:t>
            </w:r>
            <w:r w:rsidR="0099416D">
              <w:rPr>
                <w:rFonts w:asciiTheme="minorHAnsi" w:eastAsia="Calibri" w:hAnsiTheme="minorHAnsi"/>
                <w:i/>
                <w:sz w:val="20"/>
                <w:szCs w:val="20"/>
              </w:rPr>
              <w:t xml:space="preserve"> - </w:t>
            </w:r>
            <w:r w:rsidR="0099416D">
              <w:rPr>
                <w:rFonts w:asciiTheme="minorHAnsi" w:eastAsia="Calibri" w:hAnsiTheme="minorHAnsi"/>
                <w:sz w:val="20"/>
                <w:szCs w:val="20"/>
              </w:rPr>
              <w:t>My gross household income is less than</w:t>
            </w:r>
          </w:p>
          <w:p w14:paraId="69112BA1" w14:textId="38682F8C" w:rsidR="0099416D" w:rsidRDefault="007D0C3D" w:rsidP="00645F7A">
            <w:pPr>
              <w:spacing w:line="240" w:lineRule="exact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   </w:t>
            </w:r>
            <w:r w:rsidR="0099416D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="0099416D" w:rsidRPr="006D0C14">
              <w:rPr>
                <w:rFonts w:asciiTheme="minorHAnsi" w:eastAsia="Calibri" w:hAnsiTheme="minorHAnsi"/>
                <w:sz w:val="20"/>
                <w:szCs w:val="20"/>
              </w:rPr>
              <w:t>$</w:t>
            </w:r>
            <w:r w:rsidR="0099416D">
              <w:rPr>
                <w:rFonts w:asciiTheme="minorHAnsi" w:eastAsia="Calibri" w:hAnsiTheme="minorHAnsi"/>
                <w:sz w:val="20"/>
                <w:szCs w:val="20"/>
              </w:rPr>
              <w:t>84</w:t>
            </w:r>
            <w:r w:rsidR="0099416D" w:rsidRPr="006D0C14">
              <w:rPr>
                <w:rFonts w:asciiTheme="minorHAnsi" w:eastAsia="Calibri" w:hAnsiTheme="minorHAnsi"/>
                <w:sz w:val="20"/>
                <w:szCs w:val="20"/>
              </w:rPr>
              <w:t>,000</w:t>
            </w:r>
          </w:p>
          <w:p w14:paraId="52C3BA38" w14:textId="77777777" w:rsidR="0099416D" w:rsidRPr="00FD4637" w:rsidRDefault="0099416D" w:rsidP="00645F7A">
            <w:pPr>
              <w:spacing w:line="240" w:lineRule="exact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Assets</w:t>
            </w:r>
          </w:p>
          <w:p w14:paraId="3E89B0CF" w14:textId="77777777" w:rsidR="007D0C3D" w:rsidRDefault="00F9630F" w:rsidP="00645F7A">
            <w:pPr>
              <w:spacing w:line="240" w:lineRule="exact"/>
              <w:rPr>
                <w:rFonts w:asciiTheme="minorHAnsi" w:eastAsia="Calibr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95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C6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9416D">
              <w:rPr>
                <w:rFonts w:asciiTheme="minorHAnsi" w:eastAsia="Calibri" w:hAnsiTheme="minorHAnsi"/>
                <w:sz w:val="20"/>
                <w:szCs w:val="20"/>
              </w:rPr>
              <w:t xml:space="preserve"> The value of my household assets, after subtracting any outstanding debt </w:t>
            </w:r>
          </w:p>
          <w:p w14:paraId="1063943E" w14:textId="315A7FC7" w:rsidR="0099416D" w:rsidRDefault="007D0C3D" w:rsidP="00645F7A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     </w:t>
            </w:r>
            <w:r w:rsidR="0099416D">
              <w:rPr>
                <w:rFonts w:asciiTheme="minorHAnsi" w:eastAsia="Calibri" w:hAnsiTheme="minorHAnsi"/>
                <w:sz w:val="20"/>
                <w:szCs w:val="20"/>
              </w:rPr>
              <w:t>owing on them, is less than $10,000</w:t>
            </w:r>
          </w:p>
        </w:tc>
      </w:tr>
      <w:tr w:rsidR="0099416D" w14:paraId="331E7313" w14:textId="77777777" w:rsidTr="005F4B7F">
        <w:trPr>
          <w:gridAfter w:val="1"/>
          <w:wAfter w:w="8993" w:type="dxa"/>
          <w:trHeight w:val="141"/>
        </w:trPr>
        <w:tc>
          <w:tcPr>
            <w:tcW w:w="474" w:type="dxa"/>
            <w:vMerge/>
            <w:shd w:val="clear" w:color="auto" w:fill="D9D9D9" w:themeFill="background1" w:themeFillShade="D9"/>
            <w:textDirection w:val="btLr"/>
            <w:vAlign w:val="bottom"/>
          </w:tcPr>
          <w:p w14:paraId="02C71BF9" w14:textId="77777777" w:rsidR="0099416D" w:rsidRPr="00624DD7" w:rsidRDefault="0099416D" w:rsidP="00645F7A">
            <w:pPr>
              <w:spacing w:line="240" w:lineRule="exact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2"/>
            <w:shd w:val="clear" w:color="auto" w:fill="D9D9D9" w:themeFill="background1" w:themeFillShade="D9"/>
          </w:tcPr>
          <w:p w14:paraId="2B88C0A7" w14:textId="1A4AD823" w:rsidR="0099416D" w:rsidRPr="00A079D3" w:rsidRDefault="0099416D" w:rsidP="00645F7A">
            <w:pPr>
              <w:spacing w:line="240" w:lineRule="exact"/>
              <w:rPr>
                <w:rFonts w:asciiTheme="minorHAnsi" w:hAnsiTheme="minorHAnsi" w:cstheme="minorHAnsi"/>
                <w:b/>
                <w:noProof/>
                <w:lang w:eastAsia="en-CA"/>
              </w:rPr>
            </w:pPr>
          </w:p>
        </w:tc>
        <w:tc>
          <w:tcPr>
            <w:tcW w:w="6679" w:type="dxa"/>
            <w:shd w:val="clear" w:color="auto" w:fill="D9D9D9" w:themeFill="background1" w:themeFillShade="D9"/>
          </w:tcPr>
          <w:p w14:paraId="26700938" w14:textId="0C5AD64F" w:rsidR="0099416D" w:rsidRDefault="0099416D" w:rsidP="00645F7A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</w:p>
        </w:tc>
      </w:tr>
    </w:tbl>
    <w:p w14:paraId="32316F8D" w14:textId="385C3F4A" w:rsidR="0057631E" w:rsidRDefault="0057631E" w:rsidP="00227589">
      <w:pPr>
        <w:spacing w:line="200" w:lineRule="exact"/>
      </w:pPr>
    </w:p>
    <w:p w14:paraId="2D915149" w14:textId="77777777" w:rsidR="006666FC" w:rsidRDefault="006666FC" w:rsidP="00227589">
      <w:pPr>
        <w:spacing w:line="200" w:lineRule="exact"/>
        <w:sectPr w:rsidR="006666FC" w:rsidSect="005F4B7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6893"/>
      </w:tblGrid>
      <w:tr w:rsidR="00232D50" w14:paraId="738EBAEE" w14:textId="77777777" w:rsidTr="00D33EE9">
        <w:trPr>
          <w:trHeight w:val="462"/>
        </w:trPr>
        <w:tc>
          <w:tcPr>
            <w:tcW w:w="10632" w:type="dxa"/>
            <w:gridSpan w:val="2"/>
            <w:shd w:val="clear" w:color="auto" w:fill="D9D9D9" w:themeFill="background1" w:themeFillShade="D9"/>
          </w:tcPr>
          <w:p w14:paraId="2159228A" w14:textId="4E375F82" w:rsidR="00232D50" w:rsidRDefault="00232D50" w:rsidP="00645F7A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 w:rsidRPr="0099416D">
              <w:rPr>
                <w:rFonts w:asciiTheme="minorHAnsi" w:hAnsiTheme="minorHAnsi" w:cstheme="minorHAnsi"/>
                <w:b/>
                <w:szCs w:val="24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szCs w:val="24"/>
              </w:rPr>
              <w:t>C</w:t>
            </w:r>
            <w:r w:rsidRPr="0099416D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Cs w:val="24"/>
              </w:rPr>
              <w:t>FINANCIAL CIRCUMSTANCES</w:t>
            </w:r>
          </w:p>
        </w:tc>
      </w:tr>
      <w:tr w:rsidR="0099416D" w14:paraId="3161A6B4" w14:textId="77777777" w:rsidTr="00D33EE9">
        <w:trPr>
          <w:trHeight w:val="1692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5070BB" w14:textId="2D970D79" w:rsidR="0099416D" w:rsidRDefault="00DE7D29" w:rsidP="00645F7A">
            <w:pPr>
              <w:spacing w:line="24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16ECA271" wp14:editId="2AB8B7FF">
                      <wp:simplePos x="0" y="0"/>
                      <wp:positionH relativeFrom="column">
                        <wp:posOffset>-67673</wp:posOffset>
                      </wp:positionH>
                      <wp:positionV relativeFrom="paragraph">
                        <wp:posOffset>48986</wp:posOffset>
                      </wp:positionV>
                      <wp:extent cx="1919968" cy="981710"/>
                      <wp:effectExtent l="0" t="38100" r="42545" b="6604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9968" cy="981710"/>
                                <a:chOff x="0" y="0"/>
                                <a:chExt cx="1919968" cy="981710"/>
                              </a:xfrm>
                            </wpg:grpSpPr>
                            <wps:wsp>
                              <wps:cNvPr id="52" name="Right Arrow 52"/>
                              <wps:cNvSpPr/>
                              <wps:spPr>
                                <a:xfrm>
                                  <a:off x="43543" y="0"/>
                                  <a:ext cx="1876425" cy="981710"/>
                                </a:xfrm>
                                <a:prstGeom prst="rightArrow">
                                  <a:avLst>
                                    <a:gd name="adj1" fmla="val 83194"/>
                                    <a:gd name="adj2" fmla="val 25403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chemeClr val="bg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79465"/>
                                  <a:ext cx="1752600" cy="861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5E65A1" w14:textId="77777777" w:rsidR="0099416D" w:rsidRDefault="0099416D" w:rsidP="00D66FB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>Special financial circumstances</w:t>
                                    </w:r>
                                    <w:r w:rsidRPr="005A371E">
                                      <w:rPr>
                                        <w:rFonts w:asciiTheme="minorHAnsi" w:hAnsiTheme="minorHAnsi" w:cstheme="minorHAnsi"/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14:paraId="7826E698" w14:textId="7EE9708B" w:rsidR="0099416D" w:rsidRPr="00866E23" w:rsidRDefault="0099416D" w:rsidP="00866E2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 w:rsidRPr="007C4721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Be as specific as possible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about your financial circumstances</w:t>
                                    </w:r>
                                    <w:r w:rsidRPr="007C4721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. For</w:t>
                                    </w:r>
                                    <w:r w:rsidRPr="00E41E79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example, if you have recently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41E79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lost employment or have a large number of depend</w:t>
                                    </w:r>
                                    <w:r w:rsidR="00AC09C1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 w:rsidRPr="00E41E79"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>nts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note that here.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6ECA271" id="Group 25" o:spid="_x0000_s1047" style="position:absolute;margin-left:-5.35pt;margin-top:3.85pt;width:151.2pt;height:77.3pt;z-index:251848704" coordsize="19199,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">
                      <v:shape id="Right Arrow 52" o:spid="_x0000_s1048" type="#_x0000_t13" style="position:absolute;left:435;width:18764;height:9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" adj="18729,1815" fillcolor="white [3212]" strokecolor="white [3212]" strokeweight="2pt"/>
                      <v:shape id="Text Box 53" o:spid="_x0000_s1049" type="#_x0000_t202" style="position:absolute;top:794;width:17526;height:8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14:paraId="535E65A1" w14:textId="77777777" w:rsidR="0099416D" w:rsidRDefault="0099416D" w:rsidP="00D66FB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>Special financial circumstances</w:t>
                              </w:r>
                              <w:r w:rsidRPr="005A371E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826E698" w14:textId="7EE9708B" w:rsidR="0099416D" w:rsidRPr="00866E23" w:rsidRDefault="0099416D" w:rsidP="00866E2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7C4721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Be as specific as possible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 xml:space="preserve"> about your financial circumstances</w:t>
                              </w:r>
                              <w:r w:rsidRPr="007C4721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. For</w:t>
                              </w:r>
                              <w:r w:rsidRPr="00E41E79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 xml:space="preserve"> example, if you have recently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1E79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lost employment or have a large number of depend</w:t>
                              </w:r>
                              <w:r w:rsidR="00AC09C1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E41E79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nts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 xml:space="preserve"> note that here.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1BAA1" w14:textId="77777777" w:rsidR="0099416D" w:rsidRPr="00A91FE8" w:rsidRDefault="0099416D" w:rsidP="00645F7A">
            <w:pPr>
              <w:spacing w:line="240" w:lineRule="exact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A4516AB" w14:textId="11698F59" w:rsidR="005E0338" w:rsidRDefault="005E0338" w:rsidP="00645F7A">
      <w:pPr>
        <w:spacing w:line="240" w:lineRule="exact"/>
        <w:sectPr w:rsidR="005E0338" w:rsidSect="005F4B7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6904"/>
      </w:tblGrid>
      <w:tr w:rsidR="004F1382" w14:paraId="6215CD29" w14:textId="77777777" w:rsidTr="00173337">
        <w:trPr>
          <w:trHeight w:val="906"/>
        </w:trPr>
        <w:tc>
          <w:tcPr>
            <w:tcW w:w="3261" w:type="dxa"/>
            <w:tcBorders>
              <w:right w:val="single" w:sz="4" w:space="0" w:color="auto"/>
            </w:tcBorders>
          </w:tcPr>
          <w:p w14:paraId="17835858" w14:textId="19ACF8EA" w:rsidR="004F1382" w:rsidRDefault="00173337" w:rsidP="00645F7A">
            <w:pPr>
              <w:spacing w:line="240" w:lineRule="exact"/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3E42FCF9" wp14:editId="1B9DAD3E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60856</wp:posOffset>
                      </wp:positionV>
                      <wp:extent cx="2271305" cy="603948"/>
                      <wp:effectExtent l="0" t="19050" r="34290" b="571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1305" cy="603948"/>
                                <a:chOff x="0" y="0"/>
                                <a:chExt cx="2271305" cy="603948"/>
                              </a:xfrm>
                            </wpg:grpSpPr>
                            <wps:wsp>
                              <wps:cNvPr id="26" name="Right Arrow 26"/>
                              <wps:cNvSpPr/>
                              <wps:spPr>
                                <a:xfrm>
                                  <a:off x="461555" y="0"/>
                                  <a:ext cx="1809750" cy="537797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111579"/>
                                  <a:ext cx="2087880" cy="492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862769" w14:textId="2975A92D" w:rsidR="009B0679" w:rsidRPr="000B6489" w:rsidRDefault="009B0679" w:rsidP="009B067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0B648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Location </w:t>
                                    </w:r>
                                    <w:r w:rsidR="00866E23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of </w:t>
                                    </w:r>
                                    <w:r w:rsidRPr="000B648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hearing</w:t>
                                    </w:r>
                                  </w:p>
                                  <w:p w14:paraId="2BA2DB23" w14:textId="04225B54" w:rsidR="009B0679" w:rsidRPr="00CA2A14" w:rsidRDefault="009B0679" w:rsidP="009B067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CA2A1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Enter the address of th</w:t>
                                    </w:r>
                                    <w:r w:rsidR="006D5189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e </w:t>
                                    </w:r>
                                    <w:r w:rsidRPr="00CA2A14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courthouse</w:t>
                                    </w:r>
                                    <w:r w:rsidR="00866E23"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. </w:t>
                                    </w:r>
                                  </w:p>
                                  <w:p w14:paraId="21BD8816" w14:textId="77777777" w:rsidR="009B0679" w:rsidRPr="00132785" w:rsidRDefault="009B0679" w:rsidP="009B067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42FCF9" id="Group 28" o:spid="_x0000_s1050" style="position:absolute;margin-left:-33.75pt;margin-top:4.8pt;width:178.85pt;height:47.55pt;z-index:251828224" coordsize="22713,6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">
                      <v:shape id="Right Arrow 26" o:spid="_x0000_s1051" type="#_x0000_t13" style="position:absolute;left:4615;width:18098;height:5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" adj="18391,3689" fillcolor="#f2f2f2 [3052]" strokecolor="#f2f2f2 [3052]" strokeweight="2pt"/>
                      <v:shape id="Text Box 27" o:spid="_x0000_s1052" type="#_x0000_t202" style="position:absolute;top:1115;width:20878;height:4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6E862769" w14:textId="2975A92D" w:rsidR="009B0679" w:rsidRPr="000B6489" w:rsidRDefault="009B0679" w:rsidP="009B067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0B648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Location </w:t>
                              </w:r>
                              <w:r w:rsidR="00866E23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of </w:t>
                              </w:r>
                              <w:r w:rsidRPr="000B648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hearing</w:t>
                              </w:r>
                            </w:p>
                            <w:p w14:paraId="2BA2DB23" w14:textId="04225B54" w:rsidR="009B0679" w:rsidRPr="00CA2A14" w:rsidRDefault="009B0679" w:rsidP="009B067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A2A1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Enter the address of th</w:t>
                              </w:r>
                              <w:r w:rsidR="006D5189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  <w:r w:rsidRPr="00CA2A14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courthouse</w:t>
                              </w:r>
                              <w:r w:rsidR="00866E23"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  <w:p w14:paraId="21BD8816" w14:textId="77777777" w:rsidR="009B0679" w:rsidRPr="00132785" w:rsidRDefault="009B0679" w:rsidP="009B067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09E" w14:textId="77777777" w:rsidR="00611559" w:rsidRPr="00A91FE8" w:rsidRDefault="00611559" w:rsidP="00645F7A">
            <w:pPr>
              <w:spacing w:line="240" w:lineRule="exact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796C8DD6" w14:textId="5DA632F1" w:rsidR="008D5D8D" w:rsidRDefault="008D5D8D" w:rsidP="004651A3">
      <w:pPr>
        <w:spacing w:line="200" w:lineRule="exact"/>
        <w:sectPr w:rsidR="008D5D8D" w:rsidSect="005F4B7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100"/>
        <w:gridCol w:w="4856"/>
      </w:tblGrid>
      <w:tr w:rsidR="002201E1" w14:paraId="7DA047A7" w14:textId="77777777" w:rsidTr="00B10F11">
        <w:trPr>
          <w:cantSplit/>
          <w:trHeight w:val="708"/>
        </w:trPr>
        <w:tc>
          <w:tcPr>
            <w:tcW w:w="3261" w:type="dxa"/>
          </w:tcPr>
          <w:p w14:paraId="548A32D1" w14:textId="77777777" w:rsidR="002201E1" w:rsidRDefault="002201E1" w:rsidP="00645F7A">
            <w:pPr>
              <w:spacing w:line="240" w:lineRule="exact"/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1C407E2A" wp14:editId="6B880DDA">
                      <wp:simplePos x="0" y="0"/>
                      <wp:positionH relativeFrom="column">
                        <wp:posOffset>-75907</wp:posOffset>
                      </wp:positionH>
                      <wp:positionV relativeFrom="paragraph">
                        <wp:posOffset>21102</wp:posOffset>
                      </wp:positionV>
                      <wp:extent cx="1847313" cy="566671"/>
                      <wp:effectExtent l="0" t="19050" r="38735" b="508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313" cy="566671"/>
                                <a:chOff x="-44479" y="0"/>
                                <a:chExt cx="1828702" cy="583388"/>
                              </a:xfrm>
                            </wpg:grpSpPr>
                            <wps:wsp>
                              <wps:cNvPr id="76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77"/>
                              <wps:cNvSpPr txBox="1"/>
                              <wps:spPr>
                                <a:xfrm>
                                  <a:off x="-44479" y="107900"/>
                                  <a:ext cx="1609090" cy="475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DD374A" w14:textId="6601EC43" w:rsidR="002201E1" w:rsidRPr="000B6489" w:rsidRDefault="002201E1" w:rsidP="00723D64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0B648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hearing will take place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C407E2A" id="Group 75" o:spid="_x0000_s1053" style="position:absolute;margin-left:-6pt;margin-top:1.65pt;width:145.45pt;height:44.6pt;z-index:251830272;mso-width-relative:margin;mso-height-relative:margin" coordorigin="-444" coordsize="18287,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">
                      <v:shape id="Right Arrow 76" o:spid="_x0000_s1054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" adj="18561,3689" fillcolor="#f2f2f2 [3052]" strokecolor="#f2f2f2 [3052]" strokeweight="2pt"/>
                      <v:shape id="Text Box 77" o:spid="_x0000_s1055" type="#_x0000_t202" style="position:absolute;left:-444;top:1079;width:16090;height:4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      <v:textbox>
                          <w:txbxContent>
                            <w:p w14:paraId="35DD374A" w14:textId="6601EC43" w:rsidR="002201E1" w:rsidRPr="000B6489" w:rsidRDefault="002201E1" w:rsidP="00723D64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0B648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Date hearing will take place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07" w:type="dxa"/>
            <w:vAlign w:val="center"/>
          </w:tcPr>
          <w:p w14:paraId="0F8EBF5F" w14:textId="67E5F045" w:rsidR="00B10F11" w:rsidRDefault="00B10F11" w:rsidP="00645F7A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C92D05C" wp14:editId="5AC2D763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125730</wp:posOffset>
                      </wp:positionV>
                      <wp:extent cx="1190625" cy="274320"/>
                      <wp:effectExtent l="0" t="0" r="28575" b="1143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53CE7" w14:textId="77777777" w:rsidR="00B10F11" w:rsidRPr="00E34597" w:rsidRDefault="00B10F11" w:rsidP="00B10F11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C92D05C" id="Text Box 29" o:spid="_x0000_s1056" type="#_x0000_t202" style="position:absolute;left:0;text-align:left;margin-left:.3pt;margin-top:9.9pt;width:93.75pt;height:21.6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" fillcolor="white [3201]" strokeweight=".5pt">
                      <v:textbox inset="0,0,0,0">
                        <w:txbxContent>
                          <w:p w14:paraId="1A753CE7" w14:textId="77777777" w:rsidR="00B10F11" w:rsidRPr="00E34597" w:rsidRDefault="00B10F11" w:rsidP="00B10F11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CB51ACB" w14:textId="67E40A5A" w:rsidR="00B10F11" w:rsidRDefault="00B10F11" w:rsidP="00645F7A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83DE107" w14:textId="1A63B99D" w:rsidR="00B10F11" w:rsidRDefault="00B10F11" w:rsidP="00645F7A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78B6590C" w14:textId="68538A1A" w:rsidR="00B10F11" w:rsidRDefault="00B10F11" w:rsidP="00645F7A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FB28B9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B68E6C2" wp14:editId="2FBC677F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46990</wp:posOffset>
                      </wp:positionV>
                      <wp:extent cx="822960" cy="220980"/>
                      <wp:effectExtent l="0" t="0" r="0" b="762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010DA" w14:textId="77777777" w:rsidR="00FB28B9" w:rsidRPr="00980297" w:rsidRDefault="00FB28B9" w:rsidP="00FB28B9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8029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68E6C2" id="Text Box 39" o:spid="_x0000_s1057" type="#_x0000_t202" style="position:absolute;left:0;text-align:left;margin-left:12.5pt;margin-top:3.7pt;width:64.8pt;height:17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" filled="f" stroked="f" strokeweight=".5pt">
                      <v:textbox>
                        <w:txbxContent>
                          <w:p w14:paraId="2C8010DA" w14:textId="77777777" w:rsidR="00FB28B9" w:rsidRPr="00980297" w:rsidRDefault="00FB28B9" w:rsidP="00FB28B9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8029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CC614E" w14:textId="3C2EAC56" w:rsidR="002201E1" w:rsidRPr="002724E6" w:rsidRDefault="00B10F11" w:rsidP="00645F7A">
            <w:pPr>
              <w:spacing w:line="240" w:lineRule="exact"/>
              <w:jc w:val="center"/>
              <w:rPr>
                <w:rFonts w:asciiTheme="minorHAnsi" w:hAnsiTheme="minorHAnsi" w:cstheme="minorHAnsi"/>
                <w:sz w:val="22"/>
              </w:rPr>
            </w:pPr>
            <w:r w:rsidRPr="00980297">
              <w:rPr>
                <w:noProof/>
                <w:lang w:eastAsia="en-CA"/>
              </w:rPr>
              <w:drawing>
                <wp:inline distT="0" distB="0" distL="0" distR="0" wp14:anchorId="65963D80" wp14:editId="6B20D28F">
                  <wp:extent cx="1143387" cy="3283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954" cy="32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vAlign w:val="center"/>
          </w:tcPr>
          <w:p w14:paraId="6D2D4AED" w14:textId="5154BF2B" w:rsidR="002201E1" w:rsidRPr="002724E6" w:rsidRDefault="00534B63" w:rsidP="00645F7A">
            <w:pPr>
              <w:spacing w:after="225" w:line="240" w:lineRule="exac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B36B055" wp14:editId="58ACA43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-85090</wp:posOffset>
                      </wp:positionV>
                      <wp:extent cx="1958340" cy="251460"/>
                      <wp:effectExtent l="0" t="0" r="381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83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926096" w14:textId="59A4CD51" w:rsidR="00534B63" w:rsidRPr="00031DE2" w:rsidRDefault="00534B63" w:rsidP="00534B63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059EE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Chambers</w:t>
                                  </w:r>
                                  <w:r w:rsidRPr="003C04BA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applications begin at 9:30 a</w:t>
                                  </w:r>
                                  <w:r w:rsidR="00257CB5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3C04BA"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36B055" id="_x0000_s1058" type="#_x0000_t202" style="position:absolute;margin-left:1.05pt;margin-top:-6.7pt;width:154.2pt;height:19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" fillcolor="#f2f2f2" stroked="f" strokeweight=".5pt">
                      <v:textbox>
                        <w:txbxContent>
                          <w:p w14:paraId="1C926096" w14:textId="59A4CD51" w:rsidR="00534B63" w:rsidRPr="00031DE2" w:rsidRDefault="00534B63" w:rsidP="00534B6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059EE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Chambers</w:t>
                            </w:r>
                            <w:r w:rsidRPr="003C04B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applications begin at 9:30 a</w:t>
                            </w:r>
                            <w:r w:rsidR="00257CB5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Pr="003C04BA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77C2F0" w14:textId="209E0E86" w:rsidR="006D5189" w:rsidRDefault="006D5189" w:rsidP="004651A3">
      <w:pPr>
        <w:spacing w:line="200" w:lineRule="exact"/>
        <w:sectPr w:rsidR="006D5189" w:rsidSect="005F4B7F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227589" w:rsidRPr="00173337" w14:paraId="116B0B92" w14:textId="77777777" w:rsidTr="001C14F2">
        <w:trPr>
          <w:cantSplit/>
          <w:trHeight w:val="1545"/>
        </w:trPr>
        <w:tc>
          <w:tcPr>
            <w:tcW w:w="2263" w:type="dxa"/>
          </w:tcPr>
          <w:p w14:paraId="4B61C84F" w14:textId="77777777" w:rsidR="00227589" w:rsidRPr="00173337" w:rsidRDefault="00227589" w:rsidP="001C14F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173337">
              <w:rPr>
                <w:noProof/>
                <w:sz w:val="22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52A7A99E" wp14:editId="0522FA7A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8DF900" w14:textId="77777777" w:rsidR="00227589" w:rsidRPr="007E619C" w:rsidRDefault="00227589" w:rsidP="0022758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A7A99E" id="Group 83" o:spid="_x0000_s1059" style="position:absolute;margin-left:-9.95pt;margin-top:14.5pt;width:106.8pt;height:28.45pt;z-index:251855872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C5ng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">
                      <v:shape id="Right Arrow 76" o:spid="_x0000_s1060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61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558DF900" w14:textId="77777777" w:rsidR="00227589" w:rsidRPr="007E619C" w:rsidRDefault="00227589" w:rsidP="0022758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014E5FA9" w14:textId="72D0E0D3" w:rsidR="00227589" w:rsidRPr="00173337" w:rsidRDefault="00396454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3337"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D560751" wp14:editId="2A87AFD6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184150</wp:posOffset>
                      </wp:positionV>
                      <wp:extent cx="1428750" cy="3365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18C039" w14:textId="77777777" w:rsidR="00227589" w:rsidRPr="00E34597" w:rsidRDefault="00227589" w:rsidP="00227589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D560751" id="Text Box 74" o:spid="_x0000_s1062" type="#_x0000_t202" style="position:absolute;left:0;text-align:left;margin-left:-3.4pt;margin-top:14.5pt;width:112.5pt;height:2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" fillcolor="white [3201]" strokeweight=".5pt">
                      <v:textbox inset="0,0,0,0">
                        <w:txbxContent>
                          <w:p w14:paraId="1E18C039" w14:textId="77777777" w:rsidR="00227589" w:rsidRPr="00E34597" w:rsidRDefault="00227589" w:rsidP="00227589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27589" w:rsidRPr="00173337">
              <w:rPr>
                <w:noProof/>
                <w:sz w:val="22"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29EFD943" wp14:editId="67BE66A7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96611F" w14:textId="10358BF7" w:rsidR="00227589" w:rsidRPr="003419DA" w:rsidRDefault="00227589" w:rsidP="00227589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person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EFD943" id="Group 93" o:spid="_x0000_s1063" style="position:absolute;left:0;text-align:left;margin-left:112.5pt;margin-top:6.3pt;width:121.25pt;height:46.5pt;z-index:251856896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">
                      <v:shape id="Right Arrow 79" o:spid="_x0000_s1064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65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4296611F" w14:textId="10358BF7" w:rsidR="00227589" w:rsidRPr="003419DA" w:rsidRDefault="00227589" w:rsidP="00227589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person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6B88B85" w14:textId="77777777" w:rsidR="00227589" w:rsidRPr="00173337" w:rsidRDefault="00227589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60CD3ED6" w14:textId="6A3EB945" w:rsidR="00227589" w:rsidRPr="00173337" w:rsidRDefault="00227589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3CF09506" w14:textId="77777777" w:rsidR="00227589" w:rsidRPr="00173337" w:rsidRDefault="00227589" w:rsidP="001C14F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73337"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C6F5935" wp14:editId="46BE0B1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A62F46" w14:textId="77777777" w:rsidR="00227589" w:rsidRPr="006A41C9" w:rsidRDefault="00227589" w:rsidP="00227589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6A41C9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C6F5935" id="Text Box 81" o:spid="_x0000_s1066" type="#_x0000_t202" style="position:absolute;left:0;text-align:left;margin-left:23.6pt;margin-top:13.3pt;width:66.7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/Gw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" filled="f" stroked="f" strokeweight=".5pt">
                      <v:textbox>
                        <w:txbxContent>
                          <w:p w14:paraId="44A62F46" w14:textId="77777777" w:rsidR="00227589" w:rsidRPr="006A41C9" w:rsidRDefault="00227589" w:rsidP="0022758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41C9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3337">
              <w:rPr>
                <w:noProof/>
                <w:sz w:val="22"/>
                <w:lang w:eastAsia="en-CA"/>
              </w:rPr>
              <w:drawing>
                <wp:inline distT="0" distB="0" distL="0" distR="0" wp14:anchorId="03BD2E9B" wp14:editId="011002F3">
                  <wp:extent cx="1143000" cy="398417"/>
                  <wp:effectExtent l="0" t="0" r="0" b="190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38" cy="40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491D5A0" w14:textId="77777777" w:rsidR="00227589" w:rsidRPr="00173337" w:rsidRDefault="00227589" w:rsidP="0017333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19BD6226" w14:textId="77777777" w:rsidR="00227589" w:rsidRPr="00173337" w:rsidRDefault="00227589" w:rsidP="00173337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173337">
              <w:rPr>
                <w:rFonts w:asciiTheme="minorHAnsi" w:hAnsiTheme="minorHAnsi" w:cstheme="minorHAnsi"/>
                <w:b/>
                <w:noProof/>
                <w:sz w:val="22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946E34C" wp14:editId="113066A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161017</wp:posOffset>
                      </wp:positionV>
                      <wp:extent cx="1713600" cy="439200"/>
                      <wp:effectExtent l="0" t="0" r="20320" b="1841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600" cy="43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91EBC" w14:textId="44A5F353" w:rsidR="00952258" w:rsidRPr="00E34597" w:rsidRDefault="00952258" w:rsidP="00227589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46E34C" id="Text Box 103" o:spid="_x0000_s1067" type="#_x0000_t202" style="position:absolute;margin-left:-1.15pt;margin-top:12.7pt;width:134.95pt;height:34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" fillcolor="white [3201]" strokeweight=".5pt">
                      <v:textbox>
                        <w:txbxContent>
                          <w:p w14:paraId="0AC91EBC" w14:textId="44A5F353" w:rsidR="00952258" w:rsidRPr="00E34597" w:rsidRDefault="00952258" w:rsidP="0022758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7E507E" w14:textId="5A037369" w:rsidR="00ED4557" w:rsidRDefault="00ED4557" w:rsidP="00173337"/>
    <w:sectPr w:rsidR="00ED4557" w:rsidSect="005F4B7F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01890" w14:textId="77777777" w:rsidR="00DB2E46" w:rsidRDefault="00DB2E46" w:rsidP="00F96F4C">
      <w:r>
        <w:separator/>
      </w:r>
    </w:p>
  </w:endnote>
  <w:endnote w:type="continuationSeparator" w:id="0">
    <w:p w14:paraId="39465DDD" w14:textId="77777777" w:rsidR="00DB2E46" w:rsidRDefault="00DB2E46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339C7" w14:textId="6A40C8A7" w:rsidR="00F96F4C" w:rsidRDefault="00F9630F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68014E46">
        <v:rect id="_x0000_i1025" style="width:566.85pt;height:.25pt" o:hrpct="969" o:hralign="center" o:hrstd="t" o:hr="t" fillcolor="#a0a0a0" stroked="f"/>
      </w:pict>
    </w:r>
  </w:p>
  <w:p w14:paraId="504C30BA" w14:textId="7DAB6844" w:rsidR="00F96F4C" w:rsidRDefault="00F770F9">
    <w:pPr>
      <w:pStyle w:val="Footer"/>
    </w:pPr>
    <w:r>
      <w:rPr>
        <w:rFonts w:asciiTheme="minorHAnsi" w:hAnsiTheme="minorHAnsi"/>
        <w:sz w:val="16"/>
        <w:szCs w:val="16"/>
      </w:rPr>
      <w:t xml:space="preserve">  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5B83" w14:textId="77777777" w:rsidR="00DB2E46" w:rsidRDefault="00DB2E46" w:rsidP="00F96F4C">
      <w:r>
        <w:separator/>
      </w:r>
    </w:p>
  </w:footnote>
  <w:footnote w:type="continuationSeparator" w:id="0">
    <w:p w14:paraId="5F0D76FD" w14:textId="77777777" w:rsidR="00DB2E46" w:rsidRDefault="00DB2E46" w:rsidP="00F9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68D"/>
    <w:multiLevelType w:val="hybridMultilevel"/>
    <w:tmpl w:val="8DAEF2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65"/>
    <w:rsid w:val="000132ED"/>
    <w:rsid w:val="00014377"/>
    <w:rsid w:val="00016E27"/>
    <w:rsid w:val="00020309"/>
    <w:rsid w:val="0002063A"/>
    <w:rsid w:val="000338C0"/>
    <w:rsid w:val="00040C4D"/>
    <w:rsid w:val="00042C41"/>
    <w:rsid w:val="000557AD"/>
    <w:rsid w:val="00060B5F"/>
    <w:rsid w:val="00072C5B"/>
    <w:rsid w:val="00075191"/>
    <w:rsid w:val="000A2918"/>
    <w:rsid w:val="000A480D"/>
    <w:rsid w:val="000A7308"/>
    <w:rsid w:val="000B0AE4"/>
    <w:rsid w:val="000B2853"/>
    <w:rsid w:val="000B6489"/>
    <w:rsid w:val="000C20D0"/>
    <w:rsid w:val="000C61E2"/>
    <w:rsid w:val="000D469C"/>
    <w:rsid w:val="000E0742"/>
    <w:rsid w:val="000E68B4"/>
    <w:rsid w:val="000E76BC"/>
    <w:rsid w:val="000F4A03"/>
    <w:rsid w:val="001061D3"/>
    <w:rsid w:val="00120901"/>
    <w:rsid w:val="00125B9F"/>
    <w:rsid w:val="00132785"/>
    <w:rsid w:val="00140E04"/>
    <w:rsid w:val="00145958"/>
    <w:rsid w:val="001634C6"/>
    <w:rsid w:val="00170978"/>
    <w:rsid w:val="00170F0C"/>
    <w:rsid w:val="00173337"/>
    <w:rsid w:val="0018338D"/>
    <w:rsid w:val="00187F57"/>
    <w:rsid w:val="001B73C7"/>
    <w:rsid w:val="001C2DD4"/>
    <w:rsid w:val="001E4F02"/>
    <w:rsid w:val="002067E1"/>
    <w:rsid w:val="00211BB2"/>
    <w:rsid w:val="00212BDC"/>
    <w:rsid w:val="002201E1"/>
    <w:rsid w:val="00227589"/>
    <w:rsid w:val="00232D50"/>
    <w:rsid w:val="00242EC4"/>
    <w:rsid w:val="00254F7B"/>
    <w:rsid w:val="00257CB5"/>
    <w:rsid w:val="00260D51"/>
    <w:rsid w:val="00263969"/>
    <w:rsid w:val="002674AC"/>
    <w:rsid w:val="002700B7"/>
    <w:rsid w:val="002721FC"/>
    <w:rsid w:val="002724E6"/>
    <w:rsid w:val="00274EB9"/>
    <w:rsid w:val="00277D58"/>
    <w:rsid w:val="002B52D0"/>
    <w:rsid w:val="002C0D9C"/>
    <w:rsid w:val="002C5AA3"/>
    <w:rsid w:val="002D086D"/>
    <w:rsid w:val="002D4041"/>
    <w:rsid w:val="002F4AF0"/>
    <w:rsid w:val="002F6CCE"/>
    <w:rsid w:val="002F768E"/>
    <w:rsid w:val="003407CA"/>
    <w:rsid w:val="003419DA"/>
    <w:rsid w:val="003449A1"/>
    <w:rsid w:val="003523E9"/>
    <w:rsid w:val="00352C80"/>
    <w:rsid w:val="0036308F"/>
    <w:rsid w:val="00381958"/>
    <w:rsid w:val="00386008"/>
    <w:rsid w:val="003867FD"/>
    <w:rsid w:val="00387A9C"/>
    <w:rsid w:val="0039067E"/>
    <w:rsid w:val="00391652"/>
    <w:rsid w:val="00396454"/>
    <w:rsid w:val="003B1450"/>
    <w:rsid w:val="003B6301"/>
    <w:rsid w:val="003C0015"/>
    <w:rsid w:val="003C011A"/>
    <w:rsid w:val="003C01DB"/>
    <w:rsid w:val="003C04BA"/>
    <w:rsid w:val="003E3169"/>
    <w:rsid w:val="003E3D96"/>
    <w:rsid w:val="003E72B2"/>
    <w:rsid w:val="003E799B"/>
    <w:rsid w:val="003F01FB"/>
    <w:rsid w:val="003F0D7E"/>
    <w:rsid w:val="004011AC"/>
    <w:rsid w:val="00407E8A"/>
    <w:rsid w:val="00410523"/>
    <w:rsid w:val="00414433"/>
    <w:rsid w:val="0041568C"/>
    <w:rsid w:val="0043007C"/>
    <w:rsid w:val="00444854"/>
    <w:rsid w:val="00444C8A"/>
    <w:rsid w:val="0045603B"/>
    <w:rsid w:val="00457250"/>
    <w:rsid w:val="004651A3"/>
    <w:rsid w:val="0046561A"/>
    <w:rsid w:val="00465FFD"/>
    <w:rsid w:val="00472A38"/>
    <w:rsid w:val="0048003B"/>
    <w:rsid w:val="004863FB"/>
    <w:rsid w:val="004A7B56"/>
    <w:rsid w:val="004D274D"/>
    <w:rsid w:val="004E1E21"/>
    <w:rsid w:val="004F10DB"/>
    <w:rsid w:val="004F1382"/>
    <w:rsid w:val="004F4BBA"/>
    <w:rsid w:val="0050605D"/>
    <w:rsid w:val="00507F03"/>
    <w:rsid w:val="0051272C"/>
    <w:rsid w:val="00513FF2"/>
    <w:rsid w:val="00520778"/>
    <w:rsid w:val="00534B63"/>
    <w:rsid w:val="005461DE"/>
    <w:rsid w:val="00547455"/>
    <w:rsid w:val="00561FDB"/>
    <w:rsid w:val="00562856"/>
    <w:rsid w:val="0057462F"/>
    <w:rsid w:val="0057631E"/>
    <w:rsid w:val="005765EC"/>
    <w:rsid w:val="005849AF"/>
    <w:rsid w:val="005912DF"/>
    <w:rsid w:val="0059190C"/>
    <w:rsid w:val="00591D1A"/>
    <w:rsid w:val="005A371E"/>
    <w:rsid w:val="005A64E2"/>
    <w:rsid w:val="005B4471"/>
    <w:rsid w:val="005B514E"/>
    <w:rsid w:val="005B5518"/>
    <w:rsid w:val="005C075A"/>
    <w:rsid w:val="005C4176"/>
    <w:rsid w:val="005D31D3"/>
    <w:rsid w:val="005E0338"/>
    <w:rsid w:val="005E03A2"/>
    <w:rsid w:val="005E4B5B"/>
    <w:rsid w:val="005E5446"/>
    <w:rsid w:val="005F061E"/>
    <w:rsid w:val="005F4B7F"/>
    <w:rsid w:val="005F6DCB"/>
    <w:rsid w:val="00611559"/>
    <w:rsid w:val="00612867"/>
    <w:rsid w:val="006137E1"/>
    <w:rsid w:val="00621BB9"/>
    <w:rsid w:val="0062473B"/>
    <w:rsid w:val="00624DD7"/>
    <w:rsid w:val="00631744"/>
    <w:rsid w:val="0063503A"/>
    <w:rsid w:val="00645F7A"/>
    <w:rsid w:val="00653994"/>
    <w:rsid w:val="006666FC"/>
    <w:rsid w:val="00667830"/>
    <w:rsid w:val="00675439"/>
    <w:rsid w:val="00677346"/>
    <w:rsid w:val="006811AD"/>
    <w:rsid w:val="0068372B"/>
    <w:rsid w:val="00686010"/>
    <w:rsid w:val="00690D21"/>
    <w:rsid w:val="006A09E7"/>
    <w:rsid w:val="006A41C9"/>
    <w:rsid w:val="006A4714"/>
    <w:rsid w:val="006A551D"/>
    <w:rsid w:val="006C6FFC"/>
    <w:rsid w:val="006D0C14"/>
    <w:rsid w:val="006D5189"/>
    <w:rsid w:val="006E03D4"/>
    <w:rsid w:val="006E29C7"/>
    <w:rsid w:val="006E2E53"/>
    <w:rsid w:val="006F0BFF"/>
    <w:rsid w:val="006F5FCF"/>
    <w:rsid w:val="00704546"/>
    <w:rsid w:val="00707EF2"/>
    <w:rsid w:val="0071729D"/>
    <w:rsid w:val="00723D64"/>
    <w:rsid w:val="00726A93"/>
    <w:rsid w:val="0074432F"/>
    <w:rsid w:val="007455C3"/>
    <w:rsid w:val="007458C0"/>
    <w:rsid w:val="007509EA"/>
    <w:rsid w:val="007527FE"/>
    <w:rsid w:val="00755452"/>
    <w:rsid w:val="00755ACB"/>
    <w:rsid w:val="00755E66"/>
    <w:rsid w:val="00760AEE"/>
    <w:rsid w:val="00767B26"/>
    <w:rsid w:val="00770DD1"/>
    <w:rsid w:val="00790800"/>
    <w:rsid w:val="00794E82"/>
    <w:rsid w:val="007A333D"/>
    <w:rsid w:val="007A7250"/>
    <w:rsid w:val="007B0678"/>
    <w:rsid w:val="007B4D7B"/>
    <w:rsid w:val="007C088F"/>
    <w:rsid w:val="007C1884"/>
    <w:rsid w:val="007C1F02"/>
    <w:rsid w:val="007C4721"/>
    <w:rsid w:val="007C7855"/>
    <w:rsid w:val="007D0C3D"/>
    <w:rsid w:val="007D7194"/>
    <w:rsid w:val="007F2373"/>
    <w:rsid w:val="007F3962"/>
    <w:rsid w:val="007F46F2"/>
    <w:rsid w:val="007F69B1"/>
    <w:rsid w:val="00800E5A"/>
    <w:rsid w:val="0080203F"/>
    <w:rsid w:val="00803859"/>
    <w:rsid w:val="00817BE0"/>
    <w:rsid w:val="008210B2"/>
    <w:rsid w:val="00826D0F"/>
    <w:rsid w:val="00844876"/>
    <w:rsid w:val="0084601C"/>
    <w:rsid w:val="008659BA"/>
    <w:rsid w:val="00866E23"/>
    <w:rsid w:val="00867447"/>
    <w:rsid w:val="0087638F"/>
    <w:rsid w:val="00890023"/>
    <w:rsid w:val="0089426E"/>
    <w:rsid w:val="008C3EC2"/>
    <w:rsid w:val="008D2A99"/>
    <w:rsid w:val="008D4BD1"/>
    <w:rsid w:val="008D5D8D"/>
    <w:rsid w:val="00915913"/>
    <w:rsid w:val="00924393"/>
    <w:rsid w:val="00935137"/>
    <w:rsid w:val="00944277"/>
    <w:rsid w:val="00951FF1"/>
    <w:rsid w:val="00952258"/>
    <w:rsid w:val="00965240"/>
    <w:rsid w:val="00970B2B"/>
    <w:rsid w:val="009762C1"/>
    <w:rsid w:val="0099416D"/>
    <w:rsid w:val="00997D2E"/>
    <w:rsid w:val="009A74DB"/>
    <w:rsid w:val="009B0679"/>
    <w:rsid w:val="009B2E7D"/>
    <w:rsid w:val="009C0F8B"/>
    <w:rsid w:val="009C1DD5"/>
    <w:rsid w:val="009C366C"/>
    <w:rsid w:val="009D4619"/>
    <w:rsid w:val="009D5178"/>
    <w:rsid w:val="009D6F60"/>
    <w:rsid w:val="009E1AA8"/>
    <w:rsid w:val="009F013F"/>
    <w:rsid w:val="009F20AE"/>
    <w:rsid w:val="00A02DA1"/>
    <w:rsid w:val="00A107BC"/>
    <w:rsid w:val="00A148F5"/>
    <w:rsid w:val="00A232A5"/>
    <w:rsid w:val="00A35B92"/>
    <w:rsid w:val="00A55FD3"/>
    <w:rsid w:val="00A60B79"/>
    <w:rsid w:val="00A6192B"/>
    <w:rsid w:val="00A667A9"/>
    <w:rsid w:val="00A75BC9"/>
    <w:rsid w:val="00A75F8F"/>
    <w:rsid w:val="00A855A1"/>
    <w:rsid w:val="00A91FE8"/>
    <w:rsid w:val="00A967EF"/>
    <w:rsid w:val="00AA1B5B"/>
    <w:rsid w:val="00AC09C1"/>
    <w:rsid w:val="00AE2286"/>
    <w:rsid w:val="00AF7C94"/>
    <w:rsid w:val="00B04B4C"/>
    <w:rsid w:val="00B04D34"/>
    <w:rsid w:val="00B05C6E"/>
    <w:rsid w:val="00B06E6B"/>
    <w:rsid w:val="00B10F11"/>
    <w:rsid w:val="00B11137"/>
    <w:rsid w:val="00B16930"/>
    <w:rsid w:val="00B17241"/>
    <w:rsid w:val="00B300DC"/>
    <w:rsid w:val="00B33470"/>
    <w:rsid w:val="00B3678A"/>
    <w:rsid w:val="00B4112E"/>
    <w:rsid w:val="00B518C0"/>
    <w:rsid w:val="00B563FA"/>
    <w:rsid w:val="00B633E9"/>
    <w:rsid w:val="00B665E6"/>
    <w:rsid w:val="00B7051C"/>
    <w:rsid w:val="00B75584"/>
    <w:rsid w:val="00B761A0"/>
    <w:rsid w:val="00B76792"/>
    <w:rsid w:val="00B8044C"/>
    <w:rsid w:val="00B84DD8"/>
    <w:rsid w:val="00B92BD7"/>
    <w:rsid w:val="00B959D8"/>
    <w:rsid w:val="00BA1E21"/>
    <w:rsid w:val="00BA25A8"/>
    <w:rsid w:val="00BB2454"/>
    <w:rsid w:val="00BB4438"/>
    <w:rsid w:val="00BB455A"/>
    <w:rsid w:val="00BC3C69"/>
    <w:rsid w:val="00BD11E3"/>
    <w:rsid w:val="00BD36C9"/>
    <w:rsid w:val="00BD74F9"/>
    <w:rsid w:val="00BE03B5"/>
    <w:rsid w:val="00BE1137"/>
    <w:rsid w:val="00BF2D35"/>
    <w:rsid w:val="00BF79C1"/>
    <w:rsid w:val="00C1230A"/>
    <w:rsid w:val="00C14C99"/>
    <w:rsid w:val="00C41FE6"/>
    <w:rsid w:val="00C472A6"/>
    <w:rsid w:val="00C52AD5"/>
    <w:rsid w:val="00C53D60"/>
    <w:rsid w:val="00C708E1"/>
    <w:rsid w:val="00C71872"/>
    <w:rsid w:val="00C87B68"/>
    <w:rsid w:val="00C96ED5"/>
    <w:rsid w:val="00CA2A14"/>
    <w:rsid w:val="00CB5F14"/>
    <w:rsid w:val="00CC2FFF"/>
    <w:rsid w:val="00CE502C"/>
    <w:rsid w:val="00D140E5"/>
    <w:rsid w:val="00D238B7"/>
    <w:rsid w:val="00D33EE9"/>
    <w:rsid w:val="00D36617"/>
    <w:rsid w:val="00D66FBA"/>
    <w:rsid w:val="00D72AEB"/>
    <w:rsid w:val="00D735E4"/>
    <w:rsid w:val="00D7454F"/>
    <w:rsid w:val="00D8450C"/>
    <w:rsid w:val="00D8563B"/>
    <w:rsid w:val="00D9132E"/>
    <w:rsid w:val="00D91DF4"/>
    <w:rsid w:val="00DB2E46"/>
    <w:rsid w:val="00DB5CC4"/>
    <w:rsid w:val="00DC1821"/>
    <w:rsid w:val="00DC5E33"/>
    <w:rsid w:val="00DE0895"/>
    <w:rsid w:val="00DE7D29"/>
    <w:rsid w:val="00DF0633"/>
    <w:rsid w:val="00E04E98"/>
    <w:rsid w:val="00E05429"/>
    <w:rsid w:val="00E06DB1"/>
    <w:rsid w:val="00E11828"/>
    <w:rsid w:val="00E12F2C"/>
    <w:rsid w:val="00E15640"/>
    <w:rsid w:val="00E2767B"/>
    <w:rsid w:val="00E41066"/>
    <w:rsid w:val="00E41E79"/>
    <w:rsid w:val="00E62E7B"/>
    <w:rsid w:val="00E7699A"/>
    <w:rsid w:val="00E77B04"/>
    <w:rsid w:val="00E924EA"/>
    <w:rsid w:val="00E95307"/>
    <w:rsid w:val="00EA0450"/>
    <w:rsid w:val="00EA059B"/>
    <w:rsid w:val="00EA1549"/>
    <w:rsid w:val="00EB200E"/>
    <w:rsid w:val="00EC39B5"/>
    <w:rsid w:val="00EC6F90"/>
    <w:rsid w:val="00EC7230"/>
    <w:rsid w:val="00ED2B23"/>
    <w:rsid w:val="00ED4557"/>
    <w:rsid w:val="00EE25DC"/>
    <w:rsid w:val="00EE5925"/>
    <w:rsid w:val="00EF101C"/>
    <w:rsid w:val="00F010BA"/>
    <w:rsid w:val="00F02314"/>
    <w:rsid w:val="00F02E65"/>
    <w:rsid w:val="00F10EED"/>
    <w:rsid w:val="00F11ED6"/>
    <w:rsid w:val="00F25227"/>
    <w:rsid w:val="00F429E1"/>
    <w:rsid w:val="00F459F6"/>
    <w:rsid w:val="00F47926"/>
    <w:rsid w:val="00F634C4"/>
    <w:rsid w:val="00F7392A"/>
    <w:rsid w:val="00F770F9"/>
    <w:rsid w:val="00F81F86"/>
    <w:rsid w:val="00F93356"/>
    <w:rsid w:val="00F9630F"/>
    <w:rsid w:val="00F96F4C"/>
    <w:rsid w:val="00FA1514"/>
    <w:rsid w:val="00FB28B9"/>
    <w:rsid w:val="00FC36FE"/>
    <w:rsid w:val="00FD4637"/>
    <w:rsid w:val="00FD6F6A"/>
    <w:rsid w:val="00FE3887"/>
    <w:rsid w:val="00FE4611"/>
    <w:rsid w:val="00FE54AA"/>
    <w:rsid w:val="00FE64F4"/>
    <w:rsid w:val="00FE708B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9F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7CA"/>
    <w:pPr>
      <w:ind w:left="720"/>
      <w:contextualSpacing/>
    </w:pPr>
  </w:style>
  <w:style w:type="paragraph" w:styleId="Revision">
    <w:name w:val="Revision"/>
    <w:hidden/>
    <w:uiPriority w:val="99"/>
    <w:semiHidden/>
    <w:rsid w:val="00B76792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BCD3-E12B-4DE4-9778-CE216C7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2023-02-07T17:40:00Z</dcterms:created>
  <dcterms:modified xsi:type="dcterms:W3CDTF">2023-02-07T17:40:00Z</dcterms:modified>
</cp:coreProperties>
</file>