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91"/>
      </w:tblGrid>
      <w:tr w:rsidR="009762C1" w14:paraId="2570174F" w14:textId="77777777" w:rsidTr="00156D2E">
        <w:tc>
          <w:tcPr>
            <w:tcW w:w="11482" w:type="dxa"/>
            <w:shd w:val="clear" w:color="auto" w:fill="000000" w:themeFill="text1"/>
          </w:tcPr>
          <w:p w14:paraId="0EAD3251" w14:textId="77777777" w:rsidR="009762C1" w:rsidRPr="009762C1" w:rsidRDefault="009762C1" w:rsidP="00825A26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9762C1">
              <w:rPr>
                <w:rFonts w:asciiTheme="minorHAnsi" w:hAnsiTheme="minorHAnsi" w:cstheme="minorHAnsi"/>
                <w:b/>
                <w:sz w:val="44"/>
                <w:szCs w:val="44"/>
              </w:rPr>
              <w:t>COURT OF APPEAL FOR BRITISH COLUMBIA</w:t>
            </w:r>
          </w:p>
        </w:tc>
      </w:tr>
    </w:tbl>
    <w:p w14:paraId="583AE8EC" w14:textId="77777777" w:rsidR="00260D51" w:rsidRPr="009762C1" w:rsidRDefault="00260D51" w:rsidP="009762C1"/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2455"/>
        <w:gridCol w:w="7893"/>
      </w:tblGrid>
      <w:tr w:rsidR="00260D51" w14:paraId="1A28940A" w14:textId="77777777" w:rsidTr="00533A0A">
        <w:trPr>
          <w:trHeight w:val="1008"/>
        </w:trPr>
        <w:tc>
          <w:tcPr>
            <w:tcW w:w="2455" w:type="dxa"/>
            <w:shd w:val="clear" w:color="auto" w:fill="000000" w:themeFill="text1"/>
            <w:vAlign w:val="center"/>
          </w:tcPr>
          <w:p w14:paraId="67067A8D" w14:textId="77777777" w:rsidR="00260D51" w:rsidRPr="00260D51" w:rsidRDefault="00260D51" w:rsidP="00200F40">
            <w:pPr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260D51">
              <w:rPr>
                <w:rFonts w:asciiTheme="minorHAnsi" w:hAnsiTheme="minorHAnsi" w:cstheme="minorHAnsi"/>
                <w:b/>
                <w:sz w:val="56"/>
                <w:szCs w:val="56"/>
              </w:rPr>
              <w:t xml:space="preserve">FORM </w:t>
            </w:r>
            <w:r w:rsidR="00200F40">
              <w:rPr>
                <w:rFonts w:asciiTheme="minorHAnsi" w:hAnsiTheme="minorHAnsi" w:cstheme="minorHAnsi"/>
                <w:b/>
                <w:sz w:val="56"/>
                <w:szCs w:val="56"/>
              </w:rPr>
              <w:t>18</w:t>
            </w:r>
          </w:p>
        </w:tc>
        <w:tc>
          <w:tcPr>
            <w:tcW w:w="7893" w:type="dxa"/>
          </w:tcPr>
          <w:p w14:paraId="7E9864BC" w14:textId="75FCB72E" w:rsidR="00260D51" w:rsidRPr="00260D51" w:rsidRDefault="00260D51" w:rsidP="00260D51">
            <w:pPr>
              <w:spacing w:before="317"/>
              <w:ind w:left="80"/>
              <w:rPr>
                <w:rFonts w:asciiTheme="minorHAnsi" w:hAnsiTheme="minorHAnsi" w:cstheme="minorHAnsi"/>
                <w:b/>
                <w:sz w:val="36"/>
              </w:rPr>
            </w:pPr>
            <w:r w:rsidRPr="00260D51">
              <w:rPr>
                <w:rFonts w:asciiTheme="minorHAnsi" w:hAnsiTheme="minorHAnsi" w:cstheme="minorHAnsi"/>
                <w:b/>
                <w:w w:val="110"/>
                <w:sz w:val="36"/>
              </w:rPr>
              <w:t xml:space="preserve">NOTICE OF </w:t>
            </w:r>
            <w:r w:rsidR="00B82C21">
              <w:rPr>
                <w:rFonts w:asciiTheme="minorHAnsi" w:hAnsiTheme="minorHAnsi" w:cstheme="minorHAnsi"/>
                <w:b/>
                <w:w w:val="110"/>
                <w:sz w:val="36"/>
              </w:rPr>
              <w:t>CHANGE OF REPRESENTATION</w:t>
            </w:r>
            <w:r w:rsidR="00266E1A">
              <w:rPr>
                <w:rFonts w:asciiTheme="minorHAnsi" w:hAnsiTheme="minorHAnsi" w:cstheme="minorHAnsi"/>
                <w:b/>
                <w:w w:val="110"/>
                <w:sz w:val="36"/>
              </w:rPr>
              <w:t xml:space="preserve"> </w:t>
            </w:r>
            <w:r w:rsidR="00B82C21">
              <w:rPr>
                <w:rFonts w:asciiTheme="minorHAnsi" w:hAnsiTheme="minorHAnsi" w:cstheme="minorHAnsi"/>
                <w:b/>
                <w:w w:val="110"/>
                <w:sz w:val="36"/>
              </w:rPr>
              <w:t>/</w:t>
            </w:r>
            <w:r w:rsidR="00B82C21">
              <w:rPr>
                <w:rFonts w:asciiTheme="minorHAnsi" w:hAnsiTheme="minorHAnsi" w:cstheme="minorHAnsi"/>
                <w:b/>
                <w:w w:val="110"/>
                <w:sz w:val="36"/>
              </w:rPr>
              <w:br/>
              <w:t>CHANGE OF ADDRESS FOR SERVICE</w:t>
            </w:r>
            <w:r w:rsidR="00AD030C">
              <w:rPr>
                <w:rFonts w:asciiTheme="minorHAnsi" w:hAnsiTheme="minorHAnsi" w:cstheme="minorHAnsi"/>
                <w:b/>
                <w:w w:val="110"/>
                <w:sz w:val="36"/>
              </w:rPr>
              <w:t xml:space="preserve"> </w:t>
            </w:r>
            <w:r w:rsidR="00266E1A" w:rsidRPr="00A53FE6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(</w:t>
            </w:r>
            <w:r w:rsidR="00AD030C" w:rsidRPr="00A53FE6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RULE</w:t>
            </w:r>
            <w:r w:rsidR="00200F40" w:rsidRPr="00A53FE6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 xml:space="preserve"> </w:t>
            </w:r>
            <w:r w:rsidR="00B06A63" w:rsidRPr="00A53FE6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86</w:t>
            </w:r>
            <w:r w:rsidR="00266E1A" w:rsidRPr="00A53FE6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)</w:t>
            </w:r>
          </w:p>
          <w:p w14:paraId="375D879E" w14:textId="77777777" w:rsidR="00260D51" w:rsidRDefault="00260D51" w:rsidP="009762C1"/>
        </w:tc>
      </w:tr>
    </w:tbl>
    <w:p w14:paraId="21C3FCBB" w14:textId="77777777" w:rsidR="00075191" w:rsidRPr="009762C1" w:rsidRDefault="00075191" w:rsidP="009762C1"/>
    <w:tbl>
      <w:tblPr>
        <w:tblStyle w:val="TableGrid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04"/>
        <w:gridCol w:w="376"/>
        <w:gridCol w:w="3791"/>
      </w:tblGrid>
      <w:tr w:rsidR="00E95307" w14:paraId="0C5C693C" w14:textId="77777777" w:rsidTr="00533A0A">
        <w:trPr>
          <w:trHeight w:val="1970"/>
        </w:trPr>
        <w:tc>
          <w:tcPr>
            <w:tcW w:w="2977" w:type="dxa"/>
            <w:vMerge w:val="restart"/>
            <w:vAlign w:val="center"/>
          </w:tcPr>
          <w:p w14:paraId="76C35524" w14:textId="4D8ED494" w:rsidR="00BB4438" w:rsidRDefault="00007577" w:rsidP="00FE388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CE240BD" wp14:editId="5AF32D84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-1002665</wp:posOffset>
                      </wp:positionV>
                      <wp:extent cx="1724025" cy="1704975"/>
                      <wp:effectExtent l="0" t="0" r="952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15D676" w14:textId="77777777" w:rsidR="00FE3887" w:rsidRDefault="00FE38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E240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2.35pt;margin-top:-78.95pt;width:135.75pt;height:13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" fillcolor="white [3201]" stroked="f" strokeweight=".5pt">
                      <v:textbox>
                        <w:txbxContent>
                          <w:p w14:paraId="1215D676" w14:textId="77777777" w:rsidR="00FE3887" w:rsidRDefault="00FE3887"/>
                        </w:txbxContent>
                      </v:textbox>
                    </v:shape>
                  </w:pict>
                </mc:Fallback>
              </mc:AlternateContent>
            </w:r>
            <w:r w:rsidR="006F0BFF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DC84BB4" wp14:editId="56BBF9BF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-982980</wp:posOffset>
                      </wp:positionV>
                      <wp:extent cx="1654175" cy="1557655"/>
                      <wp:effectExtent l="0" t="0" r="0" b="444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4175" cy="155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190A67" w14:textId="77777777" w:rsidR="006F0BFF" w:rsidRDefault="006F0BFF">
                                  <w:r>
                                    <w:rPr>
                                      <w:noProof/>
                                      <w:lang w:eastAsia="en-CA"/>
                                    </w:rPr>
                                    <w:drawing>
                                      <wp:inline distT="0" distB="0" distL="0" distR="0" wp14:anchorId="2AA280CD" wp14:editId="3733FAEF">
                                        <wp:extent cx="1438275" cy="1459865"/>
                                        <wp:effectExtent l="0" t="0" r="9525" b="6985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square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8275" cy="14598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84BB4" id="Text Box 24" o:spid="_x0000_s1027" type="#_x0000_t202" style="position:absolute;left:0;text-align:left;margin-left:9.75pt;margin-top:-77.4pt;width:130.25pt;height:122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" filled="f" stroked="f" strokeweight=".5pt">
                      <v:textbox>
                        <w:txbxContent>
                          <w:p w14:paraId="3D190A67" w14:textId="77777777" w:rsidR="006F0BFF" w:rsidRDefault="006F0BFF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AA280CD" wp14:editId="3733FAEF">
                                  <wp:extent cx="1438275" cy="1459865"/>
                                  <wp:effectExtent l="0" t="0" r="9525" b="698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squar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8275" cy="1459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0" w:type="dxa"/>
            <w:gridSpan w:val="2"/>
          </w:tcPr>
          <w:p w14:paraId="3EA643A9" w14:textId="77777777" w:rsidR="00BB4438" w:rsidRPr="00DF0633" w:rsidRDefault="00FC36FE" w:rsidP="00DF063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br/>
            </w:r>
            <w:r w:rsidR="00BB4438" w:rsidRPr="00DF0633">
              <w:rPr>
                <w:rFonts w:asciiTheme="minorHAnsi" w:hAnsiTheme="minorHAnsi" w:cstheme="minorHAnsi"/>
                <w:w w:val="105"/>
                <w:sz w:val="20"/>
              </w:rPr>
              <w:t>Court of Appeal File No</w:t>
            </w:r>
            <w:r w:rsidR="00BB4438"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</w:tc>
        <w:tc>
          <w:tcPr>
            <w:tcW w:w="3791" w:type="dxa"/>
          </w:tcPr>
          <w:p w14:paraId="0B7E6E5C" w14:textId="133D2A72" w:rsidR="00BB4438" w:rsidRDefault="002F5463" w:rsidP="009762C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DA8C510" wp14:editId="4E2FF0AB">
                      <wp:simplePos x="0" y="0"/>
                      <wp:positionH relativeFrom="margin">
                        <wp:posOffset>-46355</wp:posOffset>
                      </wp:positionH>
                      <wp:positionV relativeFrom="margin">
                        <wp:posOffset>26035</wp:posOffset>
                      </wp:positionV>
                      <wp:extent cx="2352675" cy="445770"/>
                      <wp:effectExtent l="0" t="0" r="28575" b="11430"/>
                      <wp:wrapTopAndBottom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445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F6D341" w14:textId="77777777" w:rsidR="00FC36FE" w:rsidRPr="000D469C" w:rsidRDefault="00FC36FE" w:rsidP="00FC36FE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8C510" id="Text Box 2" o:spid="_x0000_s1028" type="#_x0000_t202" style="position:absolute;margin-left:-3.65pt;margin-top:2.05pt;width:185.25pt;height:35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" filled="f">
                      <v:textbox>
                        <w:txbxContent>
                          <w:p w14:paraId="52F6D341" w14:textId="77777777" w:rsidR="00FC36FE" w:rsidRPr="000D469C" w:rsidRDefault="00FC36FE" w:rsidP="00FC36FE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 w:rsidR="00533A0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D647B8" wp14:editId="20563674">
                      <wp:simplePos x="0" y="0"/>
                      <wp:positionH relativeFrom="column">
                        <wp:posOffset>-195580</wp:posOffset>
                      </wp:positionH>
                      <wp:positionV relativeFrom="paragraph">
                        <wp:posOffset>706755</wp:posOffset>
                      </wp:positionV>
                      <wp:extent cx="2476500" cy="4191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A7010C" w14:textId="2D850EF0" w:rsidR="00E95307" w:rsidRPr="000222C1" w:rsidRDefault="00E95307" w:rsidP="007F2373">
                                  <w:pPr>
                                    <w:pStyle w:val="BodyText"/>
                                    <w:spacing w:before="13" w:line="228" w:lineRule="auto"/>
                                    <w:ind w:left="139" w:right="87" w:hanging="48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22C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The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file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number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can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be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spacing w:val="-26"/>
                                      <w:w w:val="105"/>
                                    </w:rPr>
                                    <w:t xml:space="preserve"> 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found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on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the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 xml:space="preserve">upper 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right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corner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of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the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Notice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of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Appeal.</w:t>
                                  </w:r>
                                </w:p>
                                <w:p w14:paraId="7FE02690" w14:textId="77777777" w:rsidR="00E95307" w:rsidRDefault="00E953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647B8" id="Text Box 18" o:spid="_x0000_s1029" type="#_x0000_t202" style="position:absolute;margin-left:-15.4pt;margin-top:55.65pt;width:19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" fillcolor="#f2f2f2 [3052]" stroked="f" strokeweight=".5pt">
                      <v:textbox>
                        <w:txbxContent>
                          <w:p w14:paraId="76A7010C" w14:textId="2D850EF0" w:rsidR="00E95307" w:rsidRPr="000222C1" w:rsidRDefault="00E95307" w:rsidP="007F2373">
                            <w:pPr>
                              <w:pStyle w:val="BodyText"/>
                              <w:spacing w:before="13" w:line="228" w:lineRule="auto"/>
                              <w:ind w:left="139" w:right="87" w:hanging="48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22C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The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file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number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can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be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found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on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the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 xml:space="preserve">upper 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right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corner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of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the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Notice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of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Appeal.</w:t>
                            </w:r>
                          </w:p>
                          <w:p w14:paraId="7FE02690" w14:textId="77777777" w:rsidR="00E95307" w:rsidRDefault="00E95307"/>
                        </w:txbxContent>
                      </v:textbox>
                    </v:shape>
                  </w:pict>
                </mc:Fallback>
              </mc:AlternateContent>
            </w:r>
            <w:r w:rsidR="00533A0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5DEEA9" wp14:editId="14FB7BF6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506730</wp:posOffset>
                      </wp:positionV>
                      <wp:extent cx="2238375" cy="595630"/>
                      <wp:effectExtent l="0" t="0" r="28575" b="13970"/>
                      <wp:wrapNone/>
                      <wp:docPr id="14" name="Up Arrow Callou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595630"/>
                              </a:xfrm>
                              <a:prstGeom prst="upArrow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26B477"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Up Arrow Callout 14" o:spid="_x0000_s1026" type="#_x0000_t79" style="position:absolute;margin-left:5.6pt;margin-top:39.9pt;width:176.25pt;height:4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" adj="7565,9363,5400,10082" fillcolor="#f2f2f2 [3052]" strokecolor="#f2f2f2 [3052]" strokeweight="2pt"/>
                  </w:pict>
                </mc:Fallback>
              </mc:AlternateContent>
            </w:r>
            <w:r w:rsidR="00970B2B">
              <w:fldChar w:fldCharType="begin"/>
            </w:r>
            <w:r w:rsidR="00970B2B">
              <w:instrText xml:space="preserve"> AUTOTEXT  " Simple Text Box"  \* MERGEFORMAT </w:instrText>
            </w:r>
            <w:r w:rsidR="00970B2B">
              <w:fldChar w:fldCharType="end"/>
            </w:r>
          </w:p>
        </w:tc>
      </w:tr>
      <w:tr w:rsidR="00FC36FE" w14:paraId="362264E0" w14:textId="77777777" w:rsidTr="00533A0A">
        <w:trPr>
          <w:trHeight w:val="692"/>
        </w:trPr>
        <w:tc>
          <w:tcPr>
            <w:tcW w:w="2977" w:type="dxa"/>
            <w:vMerge/>
          </w:tcPr>
          <w:p w14:paraId="503DE3E9" w14:textId="77777777" w:rsidR="00BB4438" w:rsidRDefault="00BB4438" w:rsidP="00DF0633"/>
        </w:tc>
        <w:tc>
          <w:tcPr>
            <w:tcW w:w="3204" w:type="dxa"/>
          </w:tcPr>
          <w:p w14:paraId="715D3590" w14:textId="70AF38B8" w:rsidR="00BB4438" w:rsidRDefault="002F2F5D" w:rsidP="00DF063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0247268D" wp14:editId="4FA41480">
                      <wp:simplePos x="0" y="0"/>
                      <wp:positionH relativeFrom="margin">
                        <wp:posOffset>-67310</wp:posOffset>
                      </wp:positionH>
                      <wp:positionV relativeFrom="margin">
                        <wp:posOffset>24130</wp:posOffset>
                      </wp:positionV>
                      <wp:extent cx="2007870" cy="438150"/>
                      <wp:effectExtent l="0" t="0" r="11430" b="19050"/>
                      <wp:wrapTopAndBottom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787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2F045A" w14:textId="77777777" w:rsidR="00BB4438" w:rsidRPr="000D469C" w:rsidRDefault="00BB4438" w:rsidP="00BB4438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7268D" id="_x0000_s1030" type="#_x0000_t202" style="position:absolute;margin-left:-5.3pt;margin-top:1.9pt;width:158.1pt;height:34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">
                      <v:textbox>
                        <w:txbxContent>
                          <w:p w14:paraId="652F045A" w14:textId="77777777" w:rsidR="00BB4438" w:rsidRPr="000D469C" w:rsidRDefault="00BB4438" w:rsidP="00BB4438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 w:rsidR="007333C1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E0A9A2" wp14:editId="4402D4ED">
                      <wp:simplePos x="0" y="0"/>
                      <wp:positionH relativeFrom="column">
                        <wp:posOffset>-66765</wp:posOffset>
                      </wp:positionH>
                      <wp:positionV relativeFrom="paragraph">
                        <wp:posOffset>547098</wp:posOffset>
                      </wp:positionV>
                      <wp:extent cx="2045154" cy="561975"/>
                      <wp:effectExtent l="0" t="0" r="12700" b="28575"/>
                      <wp:wrapNone/>
                      <wp:docPr id="20" name="Up Arrow Callou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5154" cy="561975"/>
                              </a:xfrm>
                              <a:prstGeom prst="upArrow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54488" id="Up Arrow Callout 20" o:spid="_x0000_s1026" type="#_x0000_t79" style="position:absolute;margin-left:-5.25pt;margin-top:43.1pt;width:161.0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" adj="7565,9316,5400,10058" fillcolor="#f2f2f2 [3052]" strokecolor="#f2f2f2 [3052]" strokeweight="2pt"/>
                  </w:pict>
                </mc:Fallback>
              </mc:AlternateContent>
            </w:r>
            <w:r w:rsidR="0000757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E9A4D5" wp14:editId="7B8E34E8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710565</wp:posOffset>
                      </wp:positionV>
                      <wp:extent cx="2181225" cy="396240"/>
                      <wp:effectExtent l="0" t="0" r="0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804099" w14:textId="2043EB28" w:rsidR="007F2373" w:rsidRPr="000222C1" w:rsidRDefault="00867447" w:rsidP="007F2373">
                                  <w:pPr>
                                    <w:pStyle w:val="BodyText"/>
                                    <w:spacing w:before="13" w:line="228" w:lineRule="auto"/>
                                    <w:ind w:left="139" w:right="87" w:hanging="48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22C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 xml:space="preserve">Name of the first appellant named on 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>F</w:t>
                                  </w:r>
                                  <w:r w:rsidR="000222C1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>orm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 xml:space="preserve"> 1: Notice of </w:t>
                                  </w:r>
                                  <w:r w:rsidR="007F2373" w:rsidRPr="000222C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Appeal.</w:t>
                                  </w:r>
                                </w:p>
                                <w:p w14:paraId="683AE2A1" w14:textId="77777777" w:rsidR="007F2373" w:rsidRPr="000222C1" w:rsidRDefault="007F237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9A4D5" id="Text Box 1" o:spid="_x0000_s1031" type="#_x0000_t202" style="position:absolute;margin-left:-13.6pt;margin-top:55.95pt;width:171.75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" filled="f" stroked="f" strokeweight=".5pt">
                      <v:textbox>
                        <w:txbxContent>
                          <w:p w14:paraId="19804099" w14:textId="2043EB28" w:rsidR="007F2373" w:rsidRPr="000222C1" w:rsidRDefault="00867447" w:rsidP="007F2373">
                            <w:pPr>
                              <w:pStyle w:val="BodyText"/>
                              <w:spacing w:before="13" w:line="228" w:lineRule="auto"/>
                              <w:ind w:left="139" w:right="87" w:hanging="48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22C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 xml:space="preserve">Name of the first appellant named on 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>F</w:t>
                            </w:r>
                            <w:r w:rsidR="000222C1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>orm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 xml:space="preserve"> 1: Notice of </w:t>
                            </w:r>
                            <w:r w:rsidR="007F2373" w:rsidRPr="000222C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Appeal.</w:t>
                            </w:r>
                          </w:p>
                          <w:p w14:paraId="683AE2A1" w14:textId="77777777" w:rsidR="007F2373" w:rsidRPr="000222C1" w:rsidRDefault="007F237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6" w:type="dxa"/>
            <w:vAlign w:val="center"/>
          </w:tcPr>
          <w:p w14:paraId="1FDCBFF0" w14:textId="77777777" w:rsidR="00BB4438" w:rsidRDefault="00BB4438" w:rsidP="00BB4438">
            <w:pPr>
              <w:jc w:val="center"/>
            </w:pPr>
            <w:r>
              <w:rPr>
                <w:rFonts w:asciiTheme="minorHAnsi" w:hAnsiTheme="minorHAnsi" w:cstheme="minorHAnsi"/>
                <w:w w:val="105"/>
                <w:sz w:val="20"/>
              </w:rPr>
              <w:t>v.</w:t>
            </w:r>
          </w:p>
        </w:tc>
        <w:tc>
          <w:tcPr>
            <w:tcW w:w="3791" w:type="dxa"/>
          </w:tcPr>
          <w:p w14:paraId="72BC1FF1" w14:textId="11D950FF" w:rsidR="00BB4438" w:rsidRDefault="002F5463" w:rsidP="00DF063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CDFB9A2" wp14:editId="5793DB93">
                      <wp:simplePos x="0" y="0"/>
                      <wp:positionH relativeFrom="margin">
                        <wp:posOffset>-46355</wp:posOffset>
                      </wp:positionH>
                      <wp:positionV relativeFrom="margin">
                        <wp:posOffset>20320</wp:posOffset>
                      </wp:positionV>
                      <wp:extent cx="2352675" cy="441960"/>
                      <wp:effectExtent l="0" t="0" r="28575" b="15240"/>
                      <wp:wrapTopAndBottom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0F32BD" w14:textId="53BEF61C" w:rsidR="002F5463" w:rsidRPr="000D469C" w:rsidRDefault="002F5463" w:rsidP="000D469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FB9A2" id="_x0000_s1032" type="#_x0000_t202" style="position:absolute;margin-left:-3.65pt;margin-top:1.6pt;width:185.25pt;height:34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">
                      <v:textbox>
                        <w:txbxContent>
                          <w:p w14:paraId="450F32BD" w14:textId="53BEF61C" w:rsidR="002F5463" w:rsidRPr="000D469C" w:rsidRDefault="002F5463" w:rsidP="000D469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 w:rsidR="007F23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1412E1" wp14:editId="591A6E28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551180</wp:posOffset>
                      </wp:positionV>
                      <wp:extent cx="2238375" cy="561975"/>
                      <wp:effectExtent l="0" t="0" r="28575" b="28575"/>
                      <wp:wrapNone/>
                      <wp:docPr id="19" name="Up Arrow Callou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561975"/>
                              </a:xfrm>
                              <a:prstGeom prst="upArrow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1B8F8" id="Up Arrow Callout 19" o:spid="_x0000_s1026" type="#_x0000_t79" style="position:absolute;margin-left:5.6pt;margin-top:43.4pt;width:176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" adj="7565,9444,5400,10122" fillcolor="#f2f2f2 [3052]" strokecolor="#f2f2f2 [3052]" strokeweight="2pt"/>
                  </w:pict>
                </mc:Fallback>
              </mc:AlternateContent>
            </w:r>
          </w:p>
        </w:tc>
      </w:tr>
      <w:tr w:rsidR="00FC36FE" w14:paraId="19A55246" w14:textId="77777777" w:rsidTr="00533A0A">
        <w:trPr>
          <w:trHeight w:val="2101"/>
        </w:trPr>
        <w:tc>
          <w:tcPr>
            <w:tcW w:w="2977" w:type="dxa"/>
            <w:vMerge/>
          </w:tcPr>
          <w:p w14:paraId="6084B6D2" w14:textId="77777777" w:rsidR="00BB4438" w:rsidRDefault="00BB4438" w:rsidP="00DF0633"/>
        </w:tc>
        <w:tc>
          <w:tcPr>
            <w:tcW w:w="3204" w:type="dxa"/>
          </w:tcPr>
          <w:p w14:paraId="5E668123" w14:textId="77777777" w:rsidR="00BB4438" w:rsidRDefault="00561FDB" w:rsidP="00DF063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7DDC1C4" wp14:editId="3E2619E3">
                      <wp:simplePos x="0" y="0"/>
                      <wp:positionH relativeFrom="column">
                        <wp:posOffset>-1903730</wp:posOffset>
                      </wp:positionH>
                      <wp:positionV relativeFrom="paragraph">
                        <wp:posOffset>666115</wp:posOffset>
                      </wp:positionV>
                      <wp:extent cx="6429375" cy="600075"/>
                      <wp:effectExtent l="0" t="0" r="9525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293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EDF5F5" w14:textId="77777777" w:rsidR="003F01FB" w:rsidRPr="00801A04" w:rsidRDefault="00801A04" w:rsidP="00801A04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801A04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If you are changing representation, complete Part A and Part B. If you are only changing your address for service, complete Part B only. If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 </w:t>
                                  </w:r>
                                  <w:r w:rsidRPr="00801A04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you are a lawyer seeking to withdraw from the record without your client’s permission, use </w:t>
                                  </w:r>
                                  <w:r w:rsidRPr="00E73EAB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Form </w:t>
                                  </w:r>
                                  <w:r w:rsidR="00E73EAB" w:rsidRPr="00E73EAB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19</w:t>
                                  </w:r>
                                  <w:r w:rsidRPr="00E73EAB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DC1C4" id="Text Box 13" o:spid="_x0000_s1033" type="#_x0000_t202" style="position:absolute;margin-left:-149.9pt;margin-top:52.45pt;width:506.25pt;height:47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" fillcolor="#f2f2f2 [3052]" stroked="f" strokeweight=".5pt">
                      <v:textbox>
                        <w:txbxContent>
                          <w:p w14:paraId="29EDF5F5" w14:textId="77777777" w:rsidR="003F01FB" w:rsidRPr="00801A04" w:rsidRDefault="00801A04" w:rsidP="00801A04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801A0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If you are changing representation, complete Part A and Part B. If you are only changing your address for service, complete Part B only. If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Pr="00801A0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you are a lawyer seeking to withdraw from the record without your client’s permission, use </w:t>
                            </w:r>
                            <w:r w:rsidRPr="00E73EA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Form </w:t>
                            </w:r>
                            <w:r w:rsidR="00E73EAB" w:rsidRPr="00E73EA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19</w:t>
                            </w:r>
                            <w:r w:rsidRPr="00E73EA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6" w:type="dxa"/>
          </w:tcPr>
          <w:p w14:paraId="1D74F64E" w14:textId="77777777" w:rsidR="00BB4438" w:rsidRDefault="00BB4438" w:rsidP="00DF0633"/>
        </w:tc>
        <w:tc>
          <w:tcPr>
            <w:tcW w:w="3791" w:type="dxa"/>
          </w:tcPr>
          <w:p w14:paraId="2B19D8F7" w14:textId="77777777" w:rsidR="00BB4438" w:rsidRDefault="00867447" w:rsidP="00DF063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29A217" wp14:editId="199096BA">
                      <wp:simplePos x="0" y="0"/>
                      <wp:positionH relativeFrom="column">
                        <wp:posOffset>-1348</wp:posOffset>
                      </wp:positionH>
                      <wp:positionV relativeFrom="paragraph">
                        <wp:posOffset>44904</wp:posOffset>
                      </wp:positionV>
                      <wp:extent cx="2395985" cy="401216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5985" cy="4012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CCD09D" w14:textId="0AED7976" w:rsidR="00867447" w:rsidRPr="000222C1" w:rsidRDefault="00867447" w:rsidP="00867447">
                                  <w:pPr>
                                    <w:pStyle w:val="BodyText"/>
                                    <w:spacing w:before="13" w:line="228" w:lineRule="auto"/>
                                    <w:ind w:left="139" w:right="87" w:hanging="48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222C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Name of the first respondent named on F</w:t>
                                  </w:r>
                                  <w:r w:rsidR="000222C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orm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 xml:space="preserve"> 1: 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Notice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of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0222C1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Appeal.</w:t>
                                  </w:r>
                                </w:p>
                                <w:p w14:paraId="476BE6FC" w14:textId="77777777" w:rsidR="00867447" w:rsidRDefault="00867447" w:rsidP="008674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9A217" id="Text Box 5" o:spid="_x0000_s1034" type="#_x0000_t202" style="position:absolute;margin-left:-.1pt;margin-top:3.55pt;width:188.65pt;height:3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" filled="f" stroked="f" strokeweight=".5pt">
                      <v:textbox>
                        <w:txbxContent>
                          <w:p w14:paraId="37CCD09D" w14:textId="0AED7976" w:rsidR="00867447" w:rsidRPr="000222C1" w:rsidRDefault="00867447" w:rsidP="00867447">
                            <w:pPr>
                              <w:pStyle w:val="BodyText"/>
                              <w:spacing w:before="13" w:line="228" w:lineRule="auto"/>
                              <w:ind w:left="139" w:right="87" w:hanging="48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22C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Name of the first respondent named on F</w:t>
                            </w:r>
                            <w:r w:rsidR="000222C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orm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 xml:space="preserve"> 1: 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Notice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of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0222C1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Appeal.</w:t>
                            </w:r>
                          </w:p>
                          <w:p w14:paraId="476BE6FC" w14:textId="77777777" w:rsidR="00867447" w:rsidRDefault="00867447" w:rsidP="0086744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05C4980" w14:textId="77777777" w:rsidR="000013CA" w:rsidRDefault="000013CA" w:rsidP="009762C1"/>
    <w:p w14:paraId="4AE6EC0E" w14:textId="3741B719" w:rsidR="000013CA" w:rsidRDefault="000D70EF" w:rsidP="009762C1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917312" behindDoc="0" locked="0" layoutInCell="1" allowOverlap="1" wp14:anchorId="49BBAA29" wp14:editId="24A7A59F">
                <wp:simplePos x="0" y="0"/>
                <wp:positionH relativeFrom="column">
                  <wp:posOffset>-28575</wp:posOffset>
                </wp:positionH>
                <wp:positionV relativeFrom="paragraph">
                  <wp:posOffset>195580</wp:posOffset>
                </wp:positionV>
                <wp:extent cx="2124075" cy="1070610"/>
                <wp:effectExtent l="0" t="19050" r="47625" b="3429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1070610"/>
                          <a:chOff x="-99059" y="0"/>
                          <a:chExt cx="1796455" cy="471170"/>
                        </a:xfrm>
                      </wpg:grpSpPr>
                      <wps:wsp>
                        <wps:cNvPr id="85" name="Right Arrow 85"/>
                        <wps:cNvSpPr/>
                        <wps:spPr>
                          <a:xfrm>
                            <a:off x="22901" y="0"/>
                            <a:ext cx="1674495" cy="471170"/>
                          </a:xfrm>
                          <a:prstGeom prst="rightArrow">
                            <a:avLst>
                              <a:gd name="adj1" fmla="val 65842"/>
                              <a:gd name="adj2" fmla="val 5000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-99059" y="113633"/>
                            <a:ext cx="1371631" cy="3571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E0B193" w14:textId="184C8946" w:rsidR="000013CA" w:rsidRPr="00995494" w:rsidRDefault="00960273" w:rsidP="000013CA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N</w:t>
                              </w:r>
                              <w:r w:rsidR="000013CA" w:rsidRPr="0099549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ame(s) of </w:t>
                              </w:r>
                              <w:r w:rsidR="00795806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person(s) or lawyer</w:t>
                              </w:r>
                              <w:r w:rsidR="00F13E5C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95806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completing </w:t>
                              </w:r>
                              <w:r w:rsidR="000013CA" w:rsidRPr="0099549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the notice of </w:t>
                              </w:r>
                              <w:r w:rsidR="000013CA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change of representation/change of address for </w:t>
                              </w:r>
                              <w:proofErr w:type="gramStart"/>
                              <w:r w:rsidR="000013CA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service</w:t>
                              </w:r>
                              <w:proofErr w:type="gramEnd"/>
                              <w:r w:rsidR="000013CA" w:rsidRPr="0099549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BAA29" id="Group 84" o:spid="_x0000_s1035" style="position:absolute;margin-left:-2.25pt;margin-top:15.4pt;width:167.25pt;height:84.3pt;z-index:251917312;mso-width-relative:margin;mso-height-relative:margin" coordorigin="-990" coordsize="17964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85" o:spid="_x0000_s1036" type="#_x0000_t13" style="position:absolute;left:229;width:16744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" adj="18561,3689" fillcolor="#f2f2f2 [3052]" strokecolor="#f2f2f2 [305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" o:spid="_x0000_s1037" type="#_x0000_t202" style="position:absolute;left:-990;top:1136;width:13715;height:3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<v:textbox>
                    <w:txbxContent>
                      <w:p w14:paraId="75E0B193" w14:textId="184C8946" w:rsidR="000013CA" w:rsidRPr="00995494" w:rsidRDefault="00960273" w:rsidP="000013CA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>N</w:t>
                        </w:r>
                        <w:r w:rsidR="000013CA" w:rsidRPr="0099549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ame(s) of </w:t>
                        </w:r>
                        <w:r w:rsidR="00795806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>person(s) or lawyer</w:t>
                        </w:r>
                        <w:r w:rsidR="00F13E5C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795806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completing </w:t>
                        </w:r>
                        <w:r w:rsidR="000013CA" w:rsidRPr="0099549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the notice of </w:t>
                        </w:r>
                        <w:r w:rsidR="000013CA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change of representation/change of address for </w:t>
                        </w:r>
                        <w:proofErr w:type="gramStart"/>
                        <w:r w:rsidR="000013CA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>service</w:t>
                        </w:r>
                        <w:proofErr w:type="gramEnd"/>
                        <w:r w:rsidR="000013CA" w:rsidRPr="0099549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84082E" w14:textId="73DB9B6F" w:rsidR="000013CA" w:rsidRDefault="000013CA" w:rsidP="009762C1">
      <w:pPr>
        <w:sectPr w:rsidR="000013CA" w:rsidSect="00533A0A">
          <w:footerReference w:type="default" r:id="rId10"/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6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7088"/>
      </w:tblGrid>
      <w:tr w:rsidR="000013CA" w14:paraId="6F8483A8" w14:textId="77777777" w:rsidTr="00C76A9F">
        <w:trPr>
          <w:trHeight w:val="211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94ADD" w14:textId="3B43E8AB" w:rsidR="000013CA" w:rsidRDefault="000013CA" w:rsidP="005222CE"/>
        </w:tc>
        <w:tc>
          <w:tcPr>
            <w:tcW w:w="7088" w:type="dxa"/>
            <w:tcBorders>
              <w:left w:val="single" w:sz="4" w:space="0" w:color="auto"/>
            </w:tcBorders>
          </w:tcPr>
          <w:p w14:paraId="2789E0DF" w14:textId="1DC752AD" w:rsidR="002F5463" w:rsidRPr="00A60B79" w:rsidRDefault="002F5463" w:rsidP="002F5463">
            <w:pPr>
              <w:pStyle w:val="NormalWeb"/>
              <w:shd w:val="clear" w:color="auto" w:fill="FFFFFF"/>
              <w:spacing w:after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67D91DDC" w14:textId="46D6A4DE" w:rsidR="000013CA" w:rsidRDefault="000013CA" w:rsidP="009762C1"/>
    <w:tbl>
      <w:tblPr>
        <w:tblStyle w:val="TableGrid"/>
        <w:tblW w:w="0" w:type="auto"/>
        <w:tblInd w:w="56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2552"/>
        <w:gridCol w:w="1222"/>
        <w:gridCol w:w="3314"/>
      </w:tblGrid>
      <w:tr w:rsidR="00F13E5C" w14:paraId="759C0CD0" w14:textId="77777777" w:rsidTr="00520BAC">
        <w:trPr>
          <w:trHeight w:val="211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4475A" w14:textId="140A3265" w:rsidR="00F13E5C" w:rsidRDefault="00F13E5C" w:rsidP="00520BAC"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930624" behindDoc="0" locked="0" layoutInCell="1" allowOverlap="1" wp14:anchorId="663C0676" wp14:editId="0BE2E1C6">
                      <wp:simplePos x="0" y="0"/>
                      <wp:positionH relativeFrom="column">
                        <wp:posOffset>-436245</wp:posOffset>
                      </wp:positionH>
                      <wp:positionV relativeFrom="paragraph">
                        <wp:posOffset>92075</wp:posOffset>
                      </wp:positionV>
                      <wp:extent cx="2124075" cy="1070610"/>
                      <wp:effectExtent l="0" t="19050" r="47625" b="34290"/>
                      <wp:wrapNone/>
                      <wp:docPr id="1180994557" name="Group 11809945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4075" cy="1070610"/>
                                <a:chOff x="-99059" y="0"/>
                                <a:chExt cx="1796455" cy="471170"/>
                              </a:xfrm>
                            </wpg:grpSpPr>
                            <wps:wsp>
                              <wps:cNvPr id="1391245185" name="Right Arrow 85"/>
                              <wps:cNvSpPr/>
                              <wps:spPr>
                                <a:xfrm>
                                  <a:off x="22901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4006694" name="Text Box 824006694"/>
                              <wps:cNvSpPr txBox="1"/>
                              <wps:spPr>
                                <a:xfrm>
                                  <a:off x="-99059" y="113633"/>
                                  <a:ext cx="1371631" cy="3571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D731C1D" w14:textId="25B87151" w:rsidR="00F13E5C" w:rsidRPr="00995494" w:rsidRDefault="00795806" w:rsidP="00F13E5C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If form completed by lawyer, n</w:t>
                                    </w:r>
                                    <w:r w:rsidR="00F13E5C" w:rsidRPr="00995494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ame(s) of </w:t>
                                    </w:r>
                                    <w:r w:rsidR="00F13E5C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person(s)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you are/were </w:t>
                                    </w:r>
                                    <w:proofErr w:type="gramStart"/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representing</w:t>
                                    </w:r>
                                    <w:proofErr w:type="gramEnd"/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13E5C" w:rsidRPr="00995494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3C0676" id="Group 1180994557" o:spid="_x0000_s1038" style="position:absolute;margin-left:-34.35pt;margin-top:7.25pt;width:167.25pt;height:84.3pt;z-index:251930624;mso-width-relative:margin;mso-height-relative:margin" coordorigin="-990" coordsize="17964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">
                      <v:shape id="Right Arrow 85" o:spid="_x0000_s1039" type="#_x0000_t13" style="position:absolute;left:229;width:16744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" adj="18561,3689" fillcolor="#f2f2f2 [3052]" strokecolor="#f2f2f2 [3052]" strokeweight="2pt"/>
                      <v:shape id="Text Box 824006694" o:spid="_x0000_s1040" type="#_x0000_t202" style="position:absolute;left:-990;top:1136;width:13715;height:3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" filled="f" stroked="f" strokeweight=".5pt">
                        <v:textbox>
                          <w:txbxContent>
                            <w:p w14:paraId="0D731C1D" w14:textId="25B87151" w:rsidR="00F13E5C" w:rsidRPr="00995494" w:rsidRDefault="00795806" w:rsidP="00F13E5C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If form completed by lawyer, n</w:t>
                              </w:r>
                              <w:r w:rsidR="00F13E5C" w:rsidRPr="0099549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ame(s) of </w:t>
                              </w:r>
                              <w:r w:rsidR="00F13E5C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person(s)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you are/were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representing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13E5C" w:rsidRPr="0099549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14:paraId="09C21493" w14:textId="77777777" w:rsidR="00F13E5C" w:rsidRPr="00A60B79" w:rsidRDefault="00F13E5C" w:rsidP="00520BAC">
            <w:pPr>
              <w:pStyle w:val="NormalWeb"/>
              <w:shd w:val="clear" w:color="auto" w:fill="FFFFFF"/>
              <w:spacing w:after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03C8C" w14:paraId="1569890D" w14:textId="77777777" w:rsidTr="00AF7AAE">
        <w:trPr>
          <w:cantSplit/>
          <w:trHeight w:val="78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EE47C5" w14:textId="77777777" w:rsidR="009F6825" w:rsidRDefault="009F6825">
            <w:pPr>
              <w:rPr>
                <w:noProof/>
                <w:lang w:eastAsia="en-CA"/>
              </w:rPr>
            </w:pPr>
            <w:r w:rsidRPr="00593952">
              <w:rPr>
                <w:rFonts w:asciiTheme="minorHAnsi" w:hAnsiTheme="minorHAnsi" w:cstheme="minorHAnsi"/>
                <w:b/>
                <w:szCs w:val="24"/>
              </w:rPr>
              <w:lastRenderedPageBreak/>
              <w:t>PART A</w:t>
            </w:r>
            <w:r>
              <w:rPr>
                <w:noProof/>
                <w:lang w:eastAsia="en-CA"/>
              </w:rPr>
              <w:t xml:space="preserve"> </w:t>
            </w:r>
          </w:p>
          <w:p w14:paraId="4F7A2E9B" w14:textId="29A4CA36" w:rsidR="00D03C8C" w:rsidRDefault="00D03C8C"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905024" behindDoc="0" locked="0" layoutInCell="1" allowOverlap="1" wp14:anchorId="7AE98A86" wp14:editId="2ADADD90">
                      <wp:simplePos x="0" y="0"/>
                      <wp:positionH relativeFrom="column">
                        <wp:posOffset>30655</wp:posOffset>
                      </wp:positionH>
                      <wp:positionV relativeFrom="paragraph">
                        <wp:posOffset>85424</wp:posOffset>
                      </wp:positionV>
                      <wp:extent cx="1673225" cy="342358"/>
                      <wp:effectExtent l="0" t="38100" r="41275" b="57785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3225" cy="342358"/>
                                <a:chOff x="34669" y="0"/>
                                <a:chExt cx="1673225" cy="1078865"/>
                              </a:xfrm>
                            </wpg:grpSpPr>
                            <wps:wsp>
                              <wps:cNvPr id="10" name="Right Arrow 10"/>
                              <wps:cNvSpPr/>
                              <wps:spPr>
                                <a:xfrm>
                                  <a:off x="34669" y="0"/>
                                  <a:ext cx="1673225" cy="1078865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3178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188697" y="142910"/>
                                  <a:ext cx="1466756" cy="7037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53B732E" w14:textId="77777777" w:rsidR="00D03C8C" w:rsidRPr="0035354C" w:rsidRDefault="00D03C8C" w:rsidP="00291C85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 w:rsidRPr="0035354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Current status</w:t>
                                    </w:r>
                                    <w:proofErr w:type="gramEnd"/>
                                    <w:r w:rsidRPr="0035354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E98A86" id="Group 34" o:spid="_x0000_s1041" style="position:absolute;margin-left:2.4pt;margin-top:6.75pt;width:131.75pt;height:26.95pt;z-index:251905024;mso-width-relative:margin;mso-height-relative:margin" coordorigin="346" coordsize="16732,10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">
                      <v:shape id="Right Arrow 10" o:spid="_x0000_s1042" type="#_x0000_t13" style="position:absolute;left:346;width:16732;height:10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" adj="17174,3689" fillcolor="white [3212]" strokecolor="white [3212]" strokeweight="2pt"/>
                      <v:shape id="Text Box 11" o:spid="_x0000_s1043" type="#_x0000_t202" style="position:absolute;left:1886;top:1429;width:14668;height:7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  <v:textbox>
                          <w:txbxContent>
                            <w:p w14:paraId="553B732E" w14:textId="77777777" w:rsidR="00D03C8C" w:rsidRPr="0035354C" w:rsidRDefault="00D03C8C" w:rsidP="00291C85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35354C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Current status</w:t>
                              </w:r>
                              <w:proofErr w:type="gramEnd"/>
                              <w:r w:rsidRPr="0035354C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5AC488" w14:textId="1C1494B5" w:rsidR="00D03C8C" w:rsidRDefault="00D03C8C" w:rsidP="004164A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C99A6D0" w14:textId="77777777" w:rsidR="009F6825" w:rsidRDefault="009F6825" w:rsidP="004164A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E324F2D" w14:textId="16E2F66E" w:rsidR="00D03C8C" w:rsidRPr="007E51F4" w:rsidRDefault="00DF3EF9" w:rsidP="004164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37361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82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D03C8C" w:rsidRPr="00CA2FD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03C8C">
              <w:rPr>
                <w:rFonts w:asciiTheme="minorHAnsi" w:hAnsiTheme="minorHAnsi" w:cstheme="minorHAnsi"/>
                <w:sz w:val="22"/>
              </w:rPr>
              <w:t>Self-represented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498F1C" w14:textId="77777777" w:rsidR="009F6825" w:rsidRDefault="009F6825" w:rsidP="004164A3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  <w:p w14:paraId="249A506E" w14:textId="77777777" w:rsidR="009F6825" w:rsidRDefault="009F6825" w:rsidP="004164A3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  <w:p w14:paraId="2B144CE9" w14:textId="2503F9FE" w:rsidR="00D03C8C" w:rsidRDefault="00DF3EF9" w:rsidP="004164A3">
            <w:pPr>
              <w:jc w:val="righ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38456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82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D03C8C" w:rsidRPr="00CA2FD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03C8C">
              <w:rPr>
                <w:rFonts w:asciiTheme="minorHAnsi" w:hAnsiTheme="minorHAnsi" w:cstheme="minorHAnsi"/>
                <w:sz w:val="22"/>
              </w:rPr>
              <w:t>Lawyer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5AE4D4F" w14:textId="6CD06651" w:rsidR="006B4B9F" w:rsidRDefault="006B4B9F" w:rsidP="0041558E">
            <w:pPr>
              <w:rPr>
                <w:rFonts w:asciiTheme="minorHAnsi" w:hAnsiTheme="minorHAnsi" w:cstheme="minorHAnsi"/>
                <w:sz w:val="22"/>
              </w:rPr>
            </w:pPr>
          </w:p>
          <w:p w14:paraId="24FB9113" w14:textId="11F22A37" w:rsidR="009F6825" w:rsidRDefault="009F6825" w:rsidP="0041558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0D5705CF" wp14:editId="3DECC219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273050</wp:posOffset>
                      </wp:positionV>
                      <wp:extent cx="1995170" cy="366395"/>
                      <wp:effectExtent l="0" t="0" r="24130" b="1460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5170" cy="366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27F5CB" w14:textId="77777777" w:rsidR="006B4B9F" w:rsidRPr="00E34597" w:rsidRDefault="006B4B9F" w:rsidP="006B4B9F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705CF" id="Text Box 17" o:spid="_x0000_s1044" type="#_x0000_t202" style="position:absolute;margin-left:.3pt;margin-top:21.5pt;width:157.1pt;height:28.8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" fillcolor="white [3201]" strokeweight=".5pt">
                      <v:textbox inset="0,0,0,0">
                        <w:txbxContent>
                          <w:p w14:paraId="4E27F5CB" w14:textId="77777777" w:rsidR="006B4B9F" w:rsidRPr="00E34597" w:rsidRDefault="006B4B9F" w:rsidP="006B4B9F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2E5E3055" w14:textId="77777777" w:rsidR="006B4B9F" w:rsidRDefault="006B4B9F" w:rsidP="0041558E">
            <w:pPr>
              <w:rPr>
                <w:rFonts w:asciiTheme="minorHAnsi" w:hAnsiTheme="minorHAnsi" w:cstheme="minorHAnsi"/>
                <w:sz w:val="22"/>
              </w:rPr>
            </w:pPr>
          </w:p>
          <w:p w14:paraId="7F8364E0" w14:textId="77777777" w:rsidR="006B4B9F" w:rsidRDefault="006B4B9F" w:rsidP="0041558E">
            <w:pPr>
              <w:rPr>
                <w:rFonts w:asciiTheme="minorHAnsi" w:hAnsiTheme="minorHAnsi" w:cstheme="minorHAnsi"/>
                <w:sz w:val="22"/>
              </w:rPr>
            </w:pPr>
          </w:p>
          <w:p w14:paraId="44D75F23" w14:textId="32C50D34" w:rsidR="00D03C8C" w:rsidRDefault="006B4B9F" w:rsidP="006B4B9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05DB8">
              <w:rPr>
                <w:rFonts w:asciiTheme="minorHAnsi" w:hAnsiTheme="minorHAnsi" w:cstheme="minorHAnsi"/>
                <w:sz w:val="22"/>
              </w:rPr>
              <w:t>Name of lawyer and firm name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 xml:space="preserve"> </w:t>
            </w:r>
          </w:p>
        </w:tc>
      </w:tr>
      <w:tr w:rsidR="00D03C8C" w14:paraId="61AA361B" w14:textId="77777777" w:rsidTr="00AF7AAE">
        <w:trPr>
          <w:trHeight w:val="16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71B0AA" w14:textId="77777777" w:rsidR="00D03C8C" w:rsidRDefault="00D03C8C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934F96" w14:textId="77777777" w:rsidR="00D03C8C" w:rsidRDefault="00D03C8C" w:rsidP="008D7A03">
            <w:pPr>
              <w:spacing w:after="100" w:afterAutospacing="1"/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61018F" w14:textId="77777777" w:rsidR="00D03C8C" w:rsidRDefault="00D03C8C" w:rsidP="008D7A03">
            <w:pPr>
              <w:spacing w:after="100" w:afterAutospacing="1"/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85C381" w14:textId="77777777" w:rsidR="00D03C8C" w:rsidRDefault="00D03C8C" w:rsidP="008D7A03">
            <w:pPr>
              <w:spacing w:after="100" w:afterAutospacing="1"/>
            </w:pPr>
          </w:p>
        </w:tc>
      </w:tr>
      <w:tr w:rsidR="00D03C8C" w14:paraId="43D80161" w14:textId="77777777" w:rsidTr="009F6825">
        <w:trPr>
          <w:cantSplit/>
          <w:trHeight w:val="77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870072" w14:textId="027D0F2B" w:rsidR="00D03C8C" w:rsidRDefault="00641DFC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735EDA6" wp14:editId="3B3731A5">
                      <wp:simplePos x="0" y="0"/>
                      <wp:positionH relativeFrom="column">
                        <wp:posOffset>10614</wp:posOffset>
                      </wp:positionH>
                      <wp:positionV relativeFrom="paragraph">
                        <wp:posOffset>46264</wp:posOffset>
                      </wp:positionV>
                      <wp:extent cx="1716677" cy="354965"/>
                      <wp:effectExtent l="0" t="38100" r="36195" b="64135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677" cy="354965"/>
                              </a:xfrm>
                              <a:prstGeom prst="rightArrow">
                                <a:avLst>
                                  <a:gd name="adj1" fmla="val 65842"/>
                                  <a:gd name="adj2" fmla="val 2519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34512" id="Right Arrow 15" o:spid="_x0000_s1026" type="#_x0000_t13" style="position:absolute;margin-left:.85pt;margin-top:3.65pt;width:135.15pt;height:27.9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" adj="20475,3689" fillcolor="white [3212]" strokecolor="white [3212]" strokeweight="2pt"/>
                  </w:pict>
                </mc:Fallback>
              </mc:AlternateContent>
            </w:r>
            <w:r w:rsidR="00D03C8C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FA14256" wp14:editId="6D30EAB4">
                      <wp:simplePos x="0" y="0"/>
                      <wp:positionH relativeFrom="column">
                        <wp:posOffset>1003021</wp:posOffset>
                      </wp:positionH>
                      <wp:positionV relativeFrom="paragraph">
                        <wp:posOffset>114935</wp:posOffset>
                      </wp:positionV>
                      <wp:extent cx="724120" cy="224790"/>
                      <wp:effectExtent l="0" t="0" r="0" b="381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4120" cy="224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6F08DD" w14:textId="77777777" w:rsidR="00D03C8C" w:rsidRPr="00D532FC" w:rsidRDefault="00D03C8C" w:rsidP="00D532FC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35354C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t>New status</w:t>
                                  </w:r>
                                  <w:r w:rsidRPr="00D532FC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14256" id="Text Box 16" o:spid="_x0000_s1045" type="#_x0000_t202" style="position:absolute;margin-left:79pt;margin-top:9.05pt;width:57pt;height:17.7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" filled="f" stroked="f" strokeweight=".5pt">
                      <v:textbox>
                        <w:txbxContent>
                          <w:p w14:paraId="7E6F08DD" w14:textId="77777777" w:rsidR="00D03C8C" w:rsidRPr="00D532FC" w:rsidRDefault="00D03C8C" w:rsidP="00D532F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5354C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New status</w:t>
                            </w:r>
                            <w:r w:rsidRPr="00D532F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28C4FE" w14:textId="25EC6967" w:rsidR="00D03C8C" w:rsidRDefault="00DF3EF9" w:rsidP="0005549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85779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E5C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D03C8C" w:rsidRPr="00CA2FD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03C8C">
              <w:rPr>
                <w:rFonts w:asciiTheme="minorHAnsi" w:hAnsiTheme="minorHAnsi" w:cstheme="minorHAnsi"/>
                <w:sz w:val="22"/>
              </w:rPr>
              <w:t>Self-represented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1A2B39" w14:textId="77777777" w:rsidR="00D03C8C" w:rsidRDefault="00DF3EF9" w:rsidP="00055496">
            <w:pPr>
              <w:jc w:val="righ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46601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C8C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D03C8C" w:rsidRPr="00CA2FD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03C8C">
              <w:rPr>
                <w:rFonts w:asciiTheme="minorHAnsi" w:hAnsiTheme="minorHAnsi" w:cstheme="minorHAnsi"/>
                <w:sz w:val="22"/>
              </w:rPr>
              <w:t>Lawyer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F919B9" w14:textId="38D08BC5" w:rsidR="00D03C8C" w:rsidRDefault="006B4B9F" w:rsidP="0041558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AA60D0C" wp14:editId="221756E9">
                      <wp:simplePos x="0" y="0"/>
                      <wp:positionH relativeFrom="column">
                        <wp:posOffset>2721</wp:posOffset>
                      </wp:positionH>
                      <wp:positionV relativeFrom="page">
                        <wp:posOffset>112667</wp:posOffset>
                      </wp:positionV>
                      <wp:extent cx="1995170" cy="396240"/>
                      <wp:effectExtent l="0" t="0" r="24130" b="2286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517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44EF15" w14:textId="77777777" w:rsidR="006B4B9F" w:rsidRPr="00E34597" w:rsidRDefault="006B4B9F" w:rsidP="006B4B9F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60D0C" id="Text Box 25" o:spid="_x0000_s1046" type="#_x0000_t202" style="position:absolute;margin-left:.2pt;margin-top:8.85pt;width:157.1pt;height:31.2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" fillcolor="white [3201]" strokeweight=".5pt">
                      <v:textbox inset="0,0,0,0">
                        <w:txbxContent>
                          <w:p w14:paraId="2044EF15" w14:textId="77777777" w:rsidR="006B4B9F" w:rsidRPr="00E34597" w:rsidRDefault="006B4B9F" w:rsidP="006B4B9F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74B08417" w14:textId="77777777" w:rsidR="00D03C8C" w:rsidRDefault="00D03C8C" w:rsidP="0041558E">
            <w:pPr>
              <w:rPr>
                <w:rFonts w:asciiTheme="minorHAnsi" w:hAnsiTheme="minorHAnsi" w:cstheme="minorHAnsi"/>
                <w:sz w:val="22"/>
              </w:rPr>
            </w:pPr>
          </w:p>
          <w:p w14:paraId="6FAA5162" w14:textId="77777777" w:rsidR="006B4B9F" w:rsidRDefault="006B4B9F" w:rsidP="0041558E">
            <w:pPr>
              <w:rPr>
                <w:rFonts w:asciiTheme="minorHAnsi" w:hAnsiTheme="minorHAnsi" w:cstheme="minorHAnsi"/>
                <w:sz w:val="22"/>
              </w:rPr>
            </w:pPr>
          </w:p>
          <w:p w14:paraId="1F5CBD54" w14:textId="62CF6CFE" w:rsidR="006B4B9F" w:rsidRPr="007E51F4" w:rsidRDefault="006B4B9F" w:rsidP="006B4B9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05DB8">
              <w:rPr>
                <w:rFonts w:asciiTheme="minorHAnsi" w:hAnsiTheme="minorHAnsi" w:cstheme="minorHAnsi"/>
                <w:sz w:val="22"/>
              </w:rPr>
              <w:t>Name of lawyer and firm name</w:t>
            </w:r>
          </w:p>
        </w:tc>
      </w:tr>
    </w:tbl>
    <w:p w14:paraId="660B9AF8" w14:textId="77777777" w:rsidR="000013CA" w:rsidRDefault="000013CA"/>
    <w:p w14:paraId="7EFA7F3A" w14:textId="77777777" w:rsidR="000013CA" w:rsidRDefault="000013CA"/>
    <w:p w14:paraId="0A7C181D" w14:textId="10736F0E" w:rsidR="000013CA" w:rsidRDefault="00947902">
      <w:r>
        <w:rPr>
          <w:noProof/>
        </w:rPr>
        <mc:AlternateContent>
          <mc:Choice Requires="wpg">
            <w:drawing>
              <wp:anchor distT="0" distB="0" distL="114300" distR="114300" simplePos="0" relativeHeight="251913216" behindDoc="0" locked="0" layoutInCell="1" allowOverlap="1" wp14:anchorId="377825DB" wp14:editId="2F67F62C">
                <wp:simplePos x="0" y="0"/>
                <wp:positionH relativeFrom="column">
                  <wp:posOffset>-454</wp:posOffset>
                </wp:positionH>
                <wp:positionV relativeFrom="paragraph">
                  <wp:posOffset>485049</wp:posOffset>
                </wp:positionV>
                <wp:extent cx="2163355" cy="959032"/>
                <wp:effectExtent l="0" t="38100" r="46990" b="317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3355" cy="959032"/>
                          <a:chOff x="0" y="0"/>
                          <a:chExt cx="2163355" cy="959032"/>
                        </a:xfrm>
                      </wpg:grpSpPr>
                      <wps:wsp>
                        <wps:cNvPr id="80" name="Right Arrow 80"/>
                        <wps:cNvSpPr/>
                        <wps:spPr>
                          <a:xfrm>
                            <a:off x="431075" y="0"/>
                            <a:ext cx="1732280" cy="937260"/>
                          </a:xfrm>
                          <a:prstGeom prst="rightArrow">
                            <a:avLst>
                              <a:gd name="adj1" fmla="val 65842"/>
                              <a:gd name="adj2" fmla="val 25192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ext Box 98"/>
                        <wps:cNvSpPr txBox="1"/>
                        <wps:spPr>
                          <a:xfrm>
                            <a:off x="0" y="197032"/>
                            <a:ext cx="2066925" cy="76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AB2416" w14:textId="77777777" w:rsidR="00F21CE8" w:rsidRDefault="00990E6A" w:rsidP="00C01484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35354C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Name(s) and residential</w:t>
                              </w:r>
                              <w:r w:rsidR="00D56AF5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354C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or</w:t>
                              </w:r>
                              <w:r w:rsidR="00D56AF5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354C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business address(es)</w:t>
                              </w:r>
                              <w:r w:rsidR="00D56AF5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354C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within B.C. for service of</w:t>
                              </w:r>
                              <w:r w:rsidR="00D56AF5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D70EF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person(s) </w:t>
                              </w:r>
                              <w:r w:rsidRPr="0035354C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completing this form</w:t>
                              </w:r>
                              <w:r w:rsidRPr="00C01484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16B097C5" w14:textId="379D6151" w:rsidR="00990E6A" w:rsidRPr="00D532FC" w:rsidRDefault="00990E6A" w:rsidP="00C01484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40005C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Include law firm if represented.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825DB" id="Group 30" o:spid="_x0000_s1047" style="position:absolute;margin-left:-.05pt;margin-top:38.2pt;width:170.35pt;height:75.5pt;z-index:251913216" coordsize="21633,9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">
                <v:shape id="Right Arrow 80" o:spid="_x0000_s1048" type="#_x0000_t13" style="position:absolute;left:4310;width:17323;height:9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" adj="18656,3689" fillcolor="white [3212]" strokecolor="white [3212]" strokeweight="2pt"/>
                <v:shape id="Text Box 98" o:spid="_x0000_s1049" type="#_x0000_t202" style="position:absolute;top:1970;width:20669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 filled="f" stroked="f" strokeweight=".5pt">
                  <v:textbox>
                    <w:txbxContent>
                      <w:p w14:paraId="2BAB2416" w14:textId="77777777" w:rsidR="00F21CE8" w:rsidRDefault="00990E6A" w:rsidP="00C01484">
                        <w:pPr>
                          <w:jc w:val="right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35354C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Name(s) and residential</w:t>
                        </w:r>
                        <w:r w:rsidR="00D56AF5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354C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or</w:t>
                        </w:r>
                        <w:r w:rsidR="00D56AF5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354C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business address(es)</w:t>
                        </w:r>
                        <w:r w:rsidR="00D56AF5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354C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within B.C. for service of</w:t>
                        </w:r>
                        <w:r w:rsidR="00D56AF5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0D70EF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 xml:space="preserve">person(s) </w:t>
                        </w:r>
                        <w:r w:rsidRPr="0035354C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completing this form</w:t>
                        </w:r>
                        <w:r w:rsidRPr="00C0148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16B097C5" w14:textId="379D6151" w:rsidR="00990E6A" w:rsidRPr="00D532FC" w:rsidRDefault="00990E6A" w:rsidP="00C01484">
                        <w:pPr>
                          <w:jc w:val="right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40005C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szCs w:val="16"/>
                          </w:rPr>
                          <w:t>Include law firm if represented.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652F7B" w14:textId="6AEFBEEA" w:rsidR="000013CA" w:rsidRDefault="000013CA">
      <w:pPr>
        <w:sectPr w:rsidR="000013CA" w:rsidSect="00533A0A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9923" w:type="dxa"/>
        <w:tblInd w:w="56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1597"/>
        <w:gridCol w:w="5349"/>
      </w:tblGrid>
      <w:tr w:rsidR="00990E6A" w14:paraId="134F755B" w14:textId="77777777" w:rsidTr="00533A0A">
        <w:trPr>
          <w:cantSplit/>
          <w:trHeight w:val="2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23CDFD" w14:textId="3BA98824" w:rsidR="00990E6A" w:rsidRPr="00593952" w:rsidRDefault="00990E6A" w:rsidP="00593952">
            <w:pPr>
              <w:rPr>
                <w:noProof/>
                <w:szCs w:val="24"/>
                <w:lang w:eastAsia="en-CA"/>
              </w:rPr>
            </w:pPr>
            <w:r w:rsidRPr="00593952">
              <w:rPr>
                <w:rFonts w:asciiTheme="minorHAnsi" w:hAnsiTheme="minorHAnsi" w:cstheme="minorHAnsi"/>
                <w:b/>
                <w:szCs w:val="24"/>
              </w:rPr>
              <w:t>PART B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A2169C" w14:textId="77777777" w:rsidR="00990E6A" w:rsidRDefault="00990E6A" w:rsidP="00EE436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34A4540" w14:textId="77777777" w:rsidR="00990E6A" w:rsidRDefault="00990E6A" w:rsidP="00EE436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90E6A" w14:paraId="1BC09E5B" w14:textId="77777777" w:rsidTr="00533A0A">
        <w:tblPrEx>
          <w:tblCellMar>
            <w:left w:w="108" w:type="dxa"/>
            <w:right w:w="108" w:type="dxa"/>
          </w:tblCellMar>
        </w:tblPrEx>
        <w:trPr>
          <w:trHeight w:val="1862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91A25FB" w14:textId="66F47D91" w:rsidR="00990E6A" w:rsidRDefault="00990E6A"/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D031" w14:textId="77777777" w:rsidR="00990E6A" w:rsidRDefault="00990E6A" w:rsidP="00F434BA">
            <w:pPr>
              <w:rPr>
                <w:rFonts w:asciiTheme="minorHAnsi" w:hAnsiTheme="minorHAnsi" w:cstheme="minorHAnsi"/>
                <w:sz w:val="22"/>
              </w:rPr>
            </w:pPr>
          </w:p>
          <w:p w14:paraId="2452E8FB" w14:textId="77777777" w:rsidR="00990E6A" w:rsidRPr="00C15B01" w:rsidRDefault="00990E6A" w:rsidP="00F434B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90E6A" w14:paraId="12270E50" w14:textId="77777777" w:rsidTr="00533A0A">
        <w:tblPrEx>
          <w:tblCellMar>
            <w:left w:w="108" w:type="dxa"/>
            <w:right w:w="108" w:type="dxa"/>
          </w:tblCellMar>
        </w:tblPrEx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BF9E42" w14:textId="77777777" w:rsidR="00990E6A" w:rsidRDefault="00990E6A"/>
        </w:tc>
      </w:tr>
      <w:tr w:rsidR="00990E6A" w14:paraId="04DB6B21" w14:textId="77777777" w:rsidTr="00533A0A">
        <w:tblPrEx>
          <w:tblCellMar>
            <w:left w:w="108" w:type="dxa"/>
            <w:right w:w="108" w:type="dxa"/>
          </w:tblCellMar>
        </w:tblPrEx>
        <w:trPr>
          <w:trHeight w:val="872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8FF425A" w14:textId="17800812" w:rsidR="00990E6A" w:rsidRDefault="0094790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11168" behindDoc="0" locked="0" layoutInCell="1" allowOverlap="1" wp14:anchorId="25C25463" wp14:editId="04826964">
                      <wp:simplePos x="0" y="0"/>
                      <wp:positionH relativeFrom="column">
                        <wp:posOffset>4005</wp:posOffset>
                      </wp:positionH>
                      <wp:positionV relativeFrom="paragraph">
                        <wp:posOffset>42545</wp:posOffset>
                      </wp:positionV>
                      <wp:extent cx="1732280" cy="582930"/>
                      <wp:effectExtent l="0" t="38100" r="39370" b="762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2280" cy="582930"/>
                                <a:chOff x="0" y="0"/>
                                <a:chExt cx="1732280" cy="465758"/>
                              </a:xfrm>
                            </wpg:grpSpPr>
                            <wps:wsp>
                              <wps:cNvPr id="89" name="Right Arrow 89"/>
                              <wps:cNvSpPr/>
                              <wps:spPr>
                                <a:xfrm>
                                  <a:off x="0" y="0"/>
                                  <a:ext cx="1732280" cy="39624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25192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Text Box 97"/>
                              <wps:cNvSpPr txBox="1"/>
                              <wps:spPr>
                                <a:xfrm>
                                  <a:off x="0" y="77275"/>
                                  <a:ext cx="1581150" cy="3884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6DBB232" w14:textId="5F943AA7" w:rsidR="00990E6A" w:rsidRPr="00D532FC" w:rsidRDefault="00990E6A" w:rsidP="00F21CE8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35354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Phone number(s) of </w:t>
                                    </w:r>
                                    <w:r w:rsidR="00960273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person(s)</w:t>
                                    </w:r>
                                    <w:r w:rsidR="00D56AF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35354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completing this form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C25463" id="Group 31" o:spid="_x0000_s1050" style="position:absolute;margin-left:.3pt;margin-top:3.35pt;width:136.4pt;height:45.9pt;z-index:251911168;mso-height-relative:margin" coordsize="17322,4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">
                      <v:shape id="Right Arrow 89" o:spid="_x0000_s1051" type="#_x0000_t13" style="position:absolute;width:17322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" adj="20355,3689" fillcolor="white [3212]" strokecolor="white [3212]" strokeweight="2pt"/>
                      <v:shape id="Text Box 97" o:spid="_x0000_s1052" type="#_x0000_t202" style="position:absolute;top:772;width:15811;height:3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Gh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5nD/En6AXN0AAAD//wMAUEsBAi0AFAAGAAgAAAAhANvh9svuAAAAhQEAABMAAAAAAAAA&#10;AAAAAAAAAAAAAFtDb250ZW50X1R5cGVzXS54bWxQSwECLQAUAAYACAAAACEAWvQsW78AAAAVAQAA&#10;CwAAAAAAAAAAAAAAAAAfAQAAX3JlbHMvLnJlbHNQSwECLQAUAAYACAAAACEANi2BocYAAADbAAAA&#10;DwAAAAAAAAAAAAAAAAAHAgAAZHJzL2Rvd25yZXYueG1sUEsFBgAAAAADAAMAtwAAAPoCAAAAAA==&#10;" filled="f" stroked="f" strokeweight=".5pt">
                        <v:textbox>
                          <w:txbxContent>
                            <w:p w14:paraId="06DBB232" w14:textId="5F943AA7" w:rsidR="00990E6A" w:rsidRPr="00D532FC" w:rsidRDefault="00990E6A" w:rsidP="00F21CE8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35354C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Phone number(s) of </w:t>
                              </w:r>
                              <w:r w:rsidR="00960273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person(s)</w:t>
                              </w:r>
                              <w:r w:rsidR="00D56AF5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354C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completing this form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4CA3" w14:textId="77777777" w:rsidR="00990E6A" w:rsidRDefault="00990E6A" w:rsidP="00C15B01">
            <w:pPr>
              <w:rPr>
                <w:rFonts w:asciiTheme="minorHAnsi" w:hAnsiTheme="minorHAnsi" w:cstheme="minorHAnsi"/>
                <w:sz w:val="22"/>
              </w:rPr>
            </w:pPr>
          </w:p>
          <w:p w14:paraId="3E05F02B" w14:textId="77777777" w:rsidR="00990E6A" w:rsidRPr="00C15B01" w:rsidRDefault="00990E6A" w:rsidP="00C15B0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90E6A" w14:paraId="7AFC0D76" w14:textId="77777777" w:rsidTr="00533A0A">
        <w:tblPrEx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626E5C" w14:textId="3FDDAAC9" w:rsidR="00990E6A" w:rsidRPr="00C15B01" w:rsidRDefault="0094790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915264" behindDoc="0" locked="0" layoutInCell="1" allowOverlap="1" wp14:anchorId="35EDB730" wp14:editId="3B3D065C">
                      <wp:simplePos x="0" y="0"/>
                      <wp:positionH relativeFrom="column">
                        <wp:posOffset>-67673</wp:posOffset>
                      </wp:positionH>
                      <wp:positionV relativeFrom="paragraph">
                        <wp:posOffset>115933</wp:posOffset>
                      </wp:positionV>
                      <wp:extent cx="1833154" cy="1363980"/>
                      <wp:effectExtent l="0" t="38100" r="34290" b="64770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3154" cy="1363980"/>
                                <a:chOff x="0" y="0"/>
                                <a:chExt cx="1833154" cy="1363980"/>
                              </a:xfrm>
                            </wpg:grpSpPr>
                            <wps:wsp>
                              <wps:cNvPr id="93" name="Right Arrow 93"/>
                              <wps:cNvSpPr/>
                              <wps:spPr>
                                <a:xfrm>
                                  <a:off x="65314" y="0"/>
                                  <a:ext cx="1767840" cy="136398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25192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Text Box 99"/>
                              <wps:cNvSpPr txBox="1"/>
                              <wps:spPr>
                                <a:xfrm>
                                  <a:off x="0" y="305888"/>
                                  <a:ext cx="1590675" cy="922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63C4503" w14:textId="36309335" w:rsidR="00990E6A" w:rsidRPr="0035354C" w:rsidRDefault="00990E6A" w:rsidP="00BE246C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35354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Email address(es) for service of </w:t>
                                    </w:r>
                                    <w:r w:rsidR="000D70EF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person(s) </w:t>
                                    </w:r>
                                    <w:r w:rsidRPr="0035354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completing this form</w:t>
                                    </w:r>
                                  </w:p>
                                  <w:p w14:paraId="613058CB" w14:textId="77777777" w:rsidR="00990E6A" w:rsidRPr="00BE246C" w:rsidRDefault="00990E6A" w:rsidP="00BE246C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 w:rsidRPr="00BE246C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>If you provide an email address,</w:t>
                                    </w:r>
                                  </w:p>
                                  <w:p w14:paraId="12E31D2B" w14:textId="3122F206" w:rsidR="00990E6A" w:rsidRPr="00BE246C" w:rsidRDefault="00990E6A" w:rsidP="00BE246C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 w:rsidRPr="00BE246C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 xml:space="preserve">you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>consent</w:t>
                                    </w:r>
                                    <w:r w:rsidRPr="00BE246C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 xml:space="preserve"> to have</w:t>
                                    </w:r>
                                    <w:r w:rsidR="00F21CE8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BE246C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>documents served on you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 xml:space="preserve"> by </w:t>
                                    </w:r>
                                    <w:r w:rsidRPr="00BE246C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>email.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EDB730" id="Group 32" o:spid="_x0000_s1053" style="position:absolute;margin-left:-5.35pt;margin-top:9.15pt;width:144.35pt;height:107.4pt;z-index:251915264" coordsize="18331,13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">
                      <v:shape id="Right Arrow 93" o:spid="_x0000_s1054" type="#_x0000_t13" style="position:absolute;left:653;width:17678;height:13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" adj="17402,3689" fillcolor="white [3212]" strokecolor="white [3212]" strokeweight="2pt"/>
                      <v:shape id="Text Box 99" o:spid="_x0000_s1055" type="#_x0000_t202" style="position:absolute;top:3058;width:15906;height:9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" filled="f" stroked="f" strokeweight=".5pt">
                        <v:textbox>
                          <w:txbxContent>
                            <w:p w14:paraId="563C4503" w14:textId="36309335" w:rsidR="00990E6A" w:rsidRPr="0035354C" w:rsidRDefault="00990E6A" w:rsidP="00BE246C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5354C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Email address(es) for service of </w:t>
                              </w:r>
                              <w:r w:rsidR="000D70EF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person(s) </w:t>
                              </w:r>
                              <w:r w:rsidRPr="0035354C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completing this form</w:t>
                              </w:r>
                            </w:p>
                            <w:p w14:paraId="613058CB" w14:textId="77777777" w:rsidR="00990E6A" w:rsidRPr="00BE246C" w:rsidRDefault="00990E6A" w:rsidP="00BE246C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BE246C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If you provide an email address,</w:t>
                              </w:r>
                            </w:p>
                            <w:p w14:paraId="12E31D2B" w14:textId="3122F206" w:rsidR="00990E6A" w:rsidRPr="00BE246C" w:rsidRDefault="00990E6A" w:rsidP="00BE246C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BE246C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you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consent</w:t>
                              </w:r>
                              <w:r w:rsidRPr="00BE246C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to have</w:t>
                              </w:r>
                              <w:r w:rsidR="00F21CE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246C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documents served on you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by </w:t>
                              </w:r>
                              <w:r w:rsidRPr="00BE246C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email.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3088C6" w14:textId="77777777" w:rsidR="00990E6A" w:rsidRDefault="00990E6A"/>
        </w:tc>
      </w:tr>
      <w:tr w:rsidR="00990E6A" w14:paraId="59D5F681" w14:textId="77777777" w:rsidTr="00533A0A">
        <w:tblPrEx>
          <w:tblCellMar>
            <w:left w:w="108" w:type="dxa"/>
            <w:right w:w="108" w:type="dxa"/>
          </w:tblCellMar>
        </w:tblPrEx>
        <w:trPr>
          <w:trHeight w:val="188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980A560" w14:textId="6441DE27" w:rsidR="00990E6A" w:rsidRDefault="00990E6A"/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2E17" w14:textId="77777777" w:rsidR="00990E6A" w:rsidRPr="00C15B01" w:rsidRDefault="00990E6A" w:rsidP="00780F9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90E6A" w14:paraId="182B0858" w14:textId="77777777" w:rsidTr="00533A0A">
        <w:tblPrEx>
          <w:tblCellMar>
            <w:left w:w="108" w:type="dxa"/>
            <w:right w:w="108" w:type="dxa"/>
          </w:tblCellMar>
        </w:tblPrEx>
        <w:trPr>
          <w:trHeight w:val="8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E0A930" w14:textId="77777777" w:rsidR="00990E6A" w:rsidRDefault="00990E6A"/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C776F2" w14:textId="70F680B4" w:rsidR="00990E6A" w:rsidRDefault="00990E6A"/>
        </w:tc>
      </w:tr>
    </w:tbl>
    <w:p w14:paraId="1757161E" w14:textId="49DDCC3F" w:rsidR="003428DB" w:rsidRDefault="003428DB" w:rsidP="003428DB">
      <w:pPr>
        <w:sectPr w:rsidR="003428DB" w:rsidSect="00533A0A">
          <w:type w:val="continuous"/>
          <w:pgSz w:w="12240" w:h="15840"/>
          <w:pgMar w:top="851" w:right="851" w:bottom="851" w:left="851" w:header="720" w:footer="720" w:gutter="0"/>
          <w:cols w:space="720"/>
        </w:sectPr>
      </w:pPr>
    </w:p>
    <w:p w14:paraId="02F8310D" w14:textId="3371E595" w:rsidR="003428DB" w:rsidRDefault="003428DB" w:rsidP="006B4B9F">
      <w:pPr>
        <w:tabs>
          <w:tab w:val="left" w:pos="2359"/>
        </w:tabs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2410"/>
        <w:gridCol w:w="2878"/>
      </w:tblGrid>
      <w:tr w:rsidR="006B4B9F" w14:paraId="4078501A" w14:textId="77777777" w:rsidTr="001C14F2">
        <w:trPr>
          <w:cantSplit/>
          <w:trHeight w:val="1545"/>
        </w:trPr>
        <w:tc>
          <w:tcPr>
            <w:tcW w:w="2263" w:type="dxa"/>
          </w:tcPr>
          <w:p w14:paraId="4090F234" w14:textId="77777777" w:rsidR="006B4B9F" w:rsidRDefault="006B4B9F" w:rsidP="001C14F2">
            <w:pPr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922432" behindDoc="0" locked="0" layoutInCell="1" allowOverlap="1" wp14:anchorId="62A5C7CA" wp14:editId="0CEE8221">
                      <wp:simplePos x="0" y="0"/>
                      <wp:positionH relativeFrom="column">
                        <wp:posOffset>-126364</wp:posOffset>
                      </wp:positionH>
                      <wp:positionV relativeFrom="paragraph">
                        <wp:posOffset>184150</wp:posOffset>
                      </wp:positionV>
                      <wp:extent cx="1356360" cy="361101"/>
                      <wp:effectExtent l="0" t="19050" r="34290" b="3937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6360" cy="361101"/>
                                <a:chOff x="-54864" y="0"/>
                                <a:chExt cx="1839087" cy="471170"/>
                              </a:xfrm>
                            </wpg:grpSpPr>
                            <wps:wsp>
                              <wps:cNvPr id="3" name="Right Arrow 76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-54864" y="92543"/>
                                  <a:ext cx="1609090" cy="2695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0FAC1BB" w14:textId="77777777" w:rsidR="006B4B9F" w:rsidRPr="007E619C" w:rsidRDefault="006B4B9F" w:rsidP="006B4B9F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7E619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Date form completed</w:t>
                                    </w:r>
                                    <w:r w:rsidRPr="007E619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A5C7CA" id="Group 2" o:spid="_x0000_s1056" style="position:absolute;margin-left:-9.95pt;margin-top:14.5pt;width:106.8pt;height:28.45pt;z-index:251922432;mso-width-relative:margin;mso-height-relative:margin" coordorigin="-548" coordsize="18390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">
                      <v:shape id="Right Arrow 76" o:spid="_x0000_s1057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" adj="18561,3689" fillcolor="#f2f2f2 [3052]" strokecolor="#f2f2f2 [3052]" strokeweight="2pt"/>
                      <v:shape id="Text Box 4" o:spid="_x0000_s1058" type="#_x0000_t202" style="position:absolute;left:-548;top:925;width:16090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  <v:textbox>
                          <w:txbxContent>
                            <w:p w14:paraId="40FAC1BB" w14:textId="77777777" w:rsidR="006B4B9F" w:rsidRPr="007E619C" w:rsidRDefault="006B4B9F" w:rsidP="006B4B9F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7E619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>Date form completed</w:t>
                              </w:r>
                              <w:r w:rsidRPr="007E619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14:paraId="13A8927B" w14:textId="77777777" w:rsidR="006B4B9F" w:rsidRDefault="006B4B9F" w:rsidP="001C14F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923456" behindDoc="0" locked="0" layoutInCell="1" allowOverlap="1" wp14:anchorId="3502D520" wp14:editId="48B6FBC0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80010</wp:posOffset>
                      </wp:positionV>
                      <wp:extent cx="1539875" cy="590550"/>
                      <wp:effectExtent l="0" t="19050" r="41275" b="3810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9875" cy="590550"/>
                                <a:chOff x="-24583" y="0"/>
                                <a:chExt cx="1808806" cy="471170"/>
                              </a:xfrm>
                            </wpg:grpSpPr>
                            <wps:wsp>
                              <wps:cNvPr id="9" name="Right Arrow 79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-24583" y="79182"/>
                                  <a:ext cx="1691699" cy="3737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C6B2166" w14:textId="0344E192" w:rsidR="006B4B9F" w:rsidRPr="003419DA" w:rsidRDefault="006B4B9F" w:rsidP="006B4B9F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Name of lawyer or person authorizing filing of this form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02D520" id="Group 7" o:spid="_x0000_s1059" style="position:absolute;left:0;text-align:left;margin-left:112.5pt;margin-top:6.3pt;width:121.25pt;height:46.5pt;z-index:251923456;mso-width-relative:margin;mso-height-relative:margin" coordorigin="-245" coordsize="18088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">
                      <v:shape id="Right Arrow 79" o:spid="_x0000_s1060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" adj="18561,3689" fillcolor="#f2f2f2 [3052]" strokecolor="#f2f2f2 [3052]" strokeweight="2pt"/>
                      <v:shape id="Text Box 12" o:spid="_x0000_s1061" type="#_x0000_t202" style="position:absolute;left:-245;top:791;width:16916;height:3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<v:textbox>
                          <w:txbxContent>
                            <w:p w14:paraId="2C6B2166" w14:textId="0344E192" w:rsidR="006B4B9F" w:rsidRPr="003419DA" w:rsidRDefault="006B4B9F" w:rsidP="006B4B9F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>Name of lawyer or person authorizing filing of this form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EE4C766" wp14:editId="19C254F2">
                      <wp:simplePos x="0" y="0"/>
                      <wp:positionH relativeFrom="column">
                        <wp:posOffset>-41910</wp:posOffset>
                      </wp:positionH>
                      <wp:positionV relativeFrom="page">
                        <wp:posOffset>76200</wp:posOffset>
                      </wp:positionV>
                      <wp:extent cx="1428750" cy="412750"/>
                      <wp:effectExtent l="0" t="0" r="19050" b="2540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88F5E7" w14:textId="77777777" w:rsidR="006B4B9F" w:rsidRPr="00E34597" w:rsidRDefault="006B4B9F" w:rsidP="006B4B9F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4C766" id="Text Box 74" o:spid="_x0000_s1062" type="#_x0000_t202" style="position:absolute;left:0;text-align:left;margin-left:-3.3pt;margin-top:6pt;width:112.5pt;height:32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" fillcolor="white [3201]" strokeweight=".5pt">
                      <v:textbox inset="0,0,0,0">
                        <w:txbxContent>
                          <w:p w14:paraId="3688F5E7" w14:textId="77777777" w:rsidR="006B4B9F" w:rsidRPr="00E34597" w:rsidRDefault="006B4B9F" w:rsidP="006B4B9F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45082724" w14:textId="77777777" w:rsidR="006B4B9F" w:rsidRDefault="006B4B9F" w:rsidP="001C14F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64D25B3B" w14:textId="1A5C19D7" w:rsidR="006B4B9F" w:rsidRDefault="006B4B9F" w:rsidP="001C14F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7502C763" w14:textId="77777777" w:rsidR="006B4B9F" w:rsidRPr="00C21105" w:rsidRDefault="006B4B9F" w:rsidP="001C14F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24EF58D" wp14:editId="6A2F03C7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168910</wp:posOffset>
                      </wp:positionV>
                      <wp:extent cx="847725" cy="228600"/>
                      <wp:effectExtent l="0" t="0" r="0" b="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6C3F9B" w14:textId="77777777" w:rsidR="006B4B9F" w:rsidRPr="0011606C" w:rsidRDefault="006B4B9F" w:rsidP="006B4B9F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11606C"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DD/MM/YYYY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EF58D" id="Text Box 81" o:spid="_x0000_s1063" type="#_x0000_t202" style="position:absolute;left:0;text-align:left;margin-left:23.6pt;margin-top:13.3pt;width:66.75pt;height:18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" filled="f" stroked="f" strokeweight=".5pt">
                      <v:textbox>
                        <w:txbxContent>
                          <w:p w14:paraId="716C3F9B" w14:textId="77777777" w:rsidR="006B4B9F" w:rsidRPr="0011606C" w:rsidRDefault="006B4B9F" w:rsidP="006B4B9F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1606C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DD/MM/YYYY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0297">
              <w:rPr>
                <w:noProof/>
                <w:lang w:eastAsia="en-CA"/>
              </w:rPr>
              <w:drawing>
                <wp:inline distT="0" distB="0" distL="0" distR="0" wp14:anchorId="28B0D62A" wp14:editId="2314E02D">
                  <wp:extent cx="1143000" cy="428625"/>
                  <wp:effectExtent l="0" t="0" r="0" b="952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635" cy="42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06A822D2" w14:textId="77777777" w:rsidR="006B4B9F" w:rsidRDefault="006B4B9F" w:rsidP="001C14F2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2878" w:type="dxa"/>
          </w:tcPr>
          <w:p w14:paraId="7B4C7D85" w14:textId="77777777" w:rsidR="006B4B9F" w:rsidRDefault="006B4B9F" w:rsidP="001C14F2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72E8ECCB" wp14:editId="6CD12EC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111760</wp:posOffset>
                      </wp:positionV>
                      <wp:extent cx="1714500" cy="457200"/>
                      <wp:effectExtent l="0" t="0" r="19050" b="19050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23B3CD" w14:textId="77777777" w:rsidR="006B4B9F" w:rsidRDefault="006B4B9F" w:rsidP="006B4B9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  <w:p w14:paraId="3EB59C62" w14:textId="77777777" w:rsidR="006B4B9F" w:rsidRPr="00E34597" w:rsidRDefault="006B4B9F" w:rsidP="006B4B9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8ECCB" id="Text Box 103" o:spid="_x0000_s1064" type="#_x0000_t202" style="position:absolute;left:0;text-align:left;margin-left:-1.1pt;margin-top:8.8pt;width:135pt;height:3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" fillcolor="white [3201]" strokeweight=".5pt">
                      <v:textbox>
                        <w:txbxContent>
                          <w:p w14:paraId="5223B3CD" w14:textId="77777777" w:rsidR="006B4B9F" w:rsidRDefault="006B4B9F" w:rsidP="006B4B9F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3EB59C62" w14:textId="77777777" w:rsidR="006B4B9F" w:rsidRPr="00E34597" w:rsidRDefault="006B4B9F" w:rsidP="006B4B9F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0837264" w14:textId="7A1FEEB4" w:rsidR="00291C85" w:rsidRDefault="00291C85"/>
    <w:p w14:paraId="36156268" w14:textId="6D6D02B9" w:rsidR="008B2B5A" w:rsidRDefault="008B2B5A" w:rsidP="008B2B5A"/>
    <w:p w14:paraId="0A0E7656" w14:textId="67DE6FEC" w:rsidR="008B2B5A" w:rsidRPr="008B2B5A" w:rsidRDefault="008B2B5A" w:rsidP="008B2B5A">
      <w:pPr>
        <w:tabs>
          <w:tab w:val="left" w:pos="4800"/>
        </w:tabs>
      </w:pPr>
      <w:r>
        <w:tab/>
      </w:r>
    </w:p>
    <w:sectPr w:rsidR="008B2B5A" w:rsidRPr="008B2B5A" w:rsidSect="00533A0A">
      <w:type w:val="continuous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9814" w14:textId="77777777" w:rsidR="003946C2" w:rsidRDefault="003946C2" w:rsidP="00F96F4C">
      <w:r>
        <w:separator/>
      </w:r>
    </w:p>
  </w:endnote>
  <w:endnote w:type="continuationSeparator" w:id="0">
    <w:p w14:paraId="14C50DC6" w14:textId="77777777" w:rsidR="003946C2" w:rsidRDefault="003946C2" w:rsidP="00F9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phinPlain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360D" w14:textId="6F5F181D" w:rsidR="00F96F4C" w:rsidRDefault="00DF3EF9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pict w14:anchorId="06B73280">
        <v:rect id="_x0000_i1025" style="width:516.55pt;height:.05pt" o:hrpct="883" o:hralign="center" o:hrstd="t" o:hr="t" fillcolor="#a0a0a0" stroked="f"/>
      </w:pict>
    </w:r>
  </w:p>
  <w:p w14:paraId="21FE7D12" w14:textId="70409EFB" w:rsidR="00F96F4C" w:rsidRDefault="00AB4AF5" w:rsidP="00007577">
    <w:pPr>
      <w:pStyle w:val="Footer"/>
      <w:ind w:left="567"/>
    </w:pPr>
    <w:r>
      <w:rPr>
        <w:rFonts w:asciiTheme="minorHAnsi" w:hAnsiTheme="minorHAnsi"/>
        <w:sz w:val="16"/>
        <w:szCs w:val="16"/>
      </w:rPr>
      <w:t xml:space="preserve">      </w:t>
    </w:r>
    <w:r w:rsidR="008B2B5A">
      <w:rPr>
        <w:rFonts w:asciiTheme="minorHAnsi" w:hAnsiTheme="minorHAnsi"/>
        <w:sz w:val="16"/>
        <w:szCs w:val="16"/>
      </w:rPr>
      <w:t xml:space="preserve">   </w:t>
    </w:r>
    <w:r w:rsidR="00F96F4C">
      <w:rPr>
        <w:rFonts w:asciiTheme="minorHAnsi" w:hAnsiTheme="minorHAnsi"/>
        <w:sz w:val="16"/>
        <w:szCs w:val="16"/>
      </w:rPr>
      <w:t>COURT OF APPEAL FOR BRITISH COLUMBIA</w:t>
    </w:r>
    <w:r w:rsidR="00F96F4C">
      <w:t xml:space="preserve">            </w:t>
    </w:r>
    <w:r w:rsidR="00F96F4C">
      <w:tab/>
      <w:t xml:space="preserve">                       </w:t>
    </w:r>
    <w:r w:rsidR="00F96F4C" w:rsidRPr="00F96F4C">
      <w:rPr>
        <w:rFonts w:asciiTheme="minorHAnsi" w:hAnsiTheme="minorHAnsi"/>
        <w:sz w:val="16"/>
        <w:szCs w:val="16"/>
      </w:rPr>
      <w:t>www.bccourts.ca/Court_of_Appeal/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2ED79" w14:textId="77777777" w:rsidR="003946C2" w:rsidRDefault="003946C2" w:rsidP="00F96F4C">
      <w:r>
        <w:separator/>
      </w:r>
    </w:p>
  </w:footnote>
  <w:footnote w:type="continuationSeparator" w:id="0">
    <w:p w14:paraId="1B5F993E" w14:textId="77777777" w:rsidR="003946C2" w:rsidRDefault="003946C2" w:rsidP="00F96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473" w:hanging="361"/>
      </w:pPr>
      <w:rPr>
        <w:rFonts w:ascii="Calibri" w:hAnsi="Calibri" w:cs="Calibri"/>
        <w:b w:val="0"/>
        <w:bCs w:val="0"/>
        <w:w w:val="96"/>
        <w:sz w:val="19"/>
        <w:szCs w:val="19"/>
      </w:rPr>
    </w:lvl>
    <w:lvl w:ilvl="1">
      <w:numFmt w:val="bullet"/>
      <w:lvlText w:val="•"/>
      <w:lvlJc w:val="left"/>
      <w:pPr>
        <w:ind w:left="1602" w:hanging="361"/>
      </w:pPr>
    </w:lvl>
    <w:lvl w:ilvl="2">
      <w:numFmt w:val="bullet"/>
      <w:lvlText w:val="•"/>
      <w:lvlJc w:val="left"/>
      <w:pPr>
        <w:ind w:left="2724" w:hanging="361"/>
      </w:pPr>
    </w:lvl>
    <w:lvl w:ilvl="3">
      <w:numFmt w:val="bullet"/>
      <w:lvlText w:val="•"/>
      <w:lvlJc w:val="left"/>
      <w:pPr>
        <w:ind w:left="3846" w:hanging="361"/>
      </w:pPr>
    </w:lvl>
    <w:lvl w:ilvl="4">
      <w:numFmt w:val="bullet"/>
      <w:lvlText w:val="•"/>
      <w:lvlJc w:val="left"/>
      <w:pPr>
        <w:ind w:left="4968" w:hanging="361"/>
      </w:pPr>
    </w:lvl>
    <w:lvl w:ilvl="5">
      <w:numFmt w:val="bullet"/>
      <w:lvlText w:val="•"/>
      <w:lvlJc w:val="left"/>
      <w:pPr>
        <w:ind w:left="6090" w:hanging="361"/>
      </w:pPr>
    </w:lvl>
    <w:lvl w:ilvl="6">
      <w:numFmt w:val="bullet"/>
      <w:lvlText w:val="•"/>
      <w:lvlJc w:val="left"/>
      <w:pPr>
        <w:ind w:left="7212" w:hanging="361"/>
      </w:pPr>
    </w:lvl>
    <w:lvl w:ilvl="7">
      <w:numFmt w:val="bullet"/>
      <w:lvlText w:val="•"/>
      <w:lvlJc w:val="left"/>
      <w:pPr>
        <w:ind w:left="8334" w:hanging="361"/>
      </w:pPr>
    </w:lvl>
    <w:lvl w:ilvl="8">
      <w:numFmt w:val="bullet"/>
      <w:lvlText w:val="•"/>
      <w:lvlJc w:val="left"/>
      <w:pPr>
        <w:ind w:left="9456" w:hanging="361"/>
      </w:pPr>
    </w:lvl>
  </w:abstractNum>
  <w:abstractNum w:abstractNumId="1" w15:restartNumberingAfterBreak="0">
    <w:nsid w:val="24BD32DE"/>
    <w:multiLevelType w:val="hybridMultilevel"/>
    <w:tmpl w:val="AC1EAD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D0181"/>
    <w:multiLevelType w:val="hybridMultilevel"/>
    <w:tmpl w:val="69DA606C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098398">
    <w:abstractNumId w:val="1"/>
  </w:num>
  <w:num w:numId="2" w16cid:durableId="885331792">
    <w:abstractNumId w:val="2"/>
  </w:num>
  <w:num w:numId="3" w16cid:durableId="340200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trackRevisions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65"/>
    <w:rsid w:val="000013CA"/>
    <w:rsid w:val="0000618D"/>
    <w:rsid w:val="00007577"/>
    <w:rsid w:val="000077BA"/>
    <w:rsid w:val="000132ED"/>
    <w:rsid w:val="00014377"/>
    <w:rsid w:val="000222C1"/>
    <w:rsid w:val="00033F4D"/>
    <w:rsid w:val="00036D5D"/>
    <w:rsid w:val="00040C4D"/>
    <w:rsid w:val="00053316"/>
    <w:rsid w:val="00054977"/>
    <w:rsid w:val="00055496"/>
    <w:rsid w:val="000557AD"/>
    <w:rsid w:val="000674B3"/>
    <w:rsid w:val="00072C5B"/>
    <w:rsid w:val="00075191"/>
    <w:rsid w:val="00091EA7"/>
    <w:rsid w:val="00097723"/>
    <w:rsid w:val="000A7308"/>
    <w:rsid w:val="000B0AE4"/>
    <w:rsid w:val="000B14E0"/>
    <w:rsid w:val="000C20D0"/>
    <w:rsid w:val="000C61E2"/>
    <w:rsid w:val="000C6DA5"/>
    <w:rsid w:val="000D4571"/>
    <w:rsid w:val="000D469C"/>
    <w:rsid w:val="000D70EF"/>
    <w:rsid w:val="000E76BC"/>
    <w:rsid w:val="000F4A03"/>
    <w:rsid w:val="00102EA7"/>
    <w:rsid w:val="00111970"/>
    <w:rsid w:val="00112B27"/>
    <w:rsid w:val="0011606C"/>
    <w:rsid w:val="00120901"/>
    <w:rsid w:val="00124C08"/>
    <w:rsid w:val="00132785"/>
    <w:rsid w:val="001344BD"/>
    <w:rsid w:val="00140E04"/>
    <w:rsid w:val="00145958"/>
    <w:rsid w:val="00147691"/>
    <w:rsid w:val="00156D2E"/>
    <w:rsid w:val="00170978"/>
    <w:rsid w:val="00170F0C"/>
    <w:rsid w:val="00182DAB"/>
    <w:rsid w:val="0018338D"/>
    <w:rsid w:val="00187F57"/>
    <w:rsid w:val="00196491"/>
    <w:rsid w:val="001A48C2"/>
    <w:rsid w:val="001B4AD7"/>
    <w:rsid w:val="001B73C7"/>
    <w:rsid w:val="001C2DD4"/>
    <w:rsid w:val="001E4F02"/>
    <w:rsid w:val="001F303B"/>
    <w:rsid w:val="00200F40"/>
    <w:rsid w:val="00224290"/>
    <w:rsid w:val="002253B0"/>
    <w:rsid w:val="00226E11"/>
    <w:rsid w:val="002302E2"/>
    <w:rsid w:val="002502FE"/>
    <w:rsid w:val="00254479"/>
    <w:rsid w:val="00254F7B"/>
    <w:rsid w:val="00260D51"/>
    <w:rsid w:val="00266E1A"/>
    <w:rsid w:val="002700B7"/>
    <w:rsid w:val="002721FC"/>
    <w:rsid w:val="002724E6"/>
    <w:rsid w:val="00277D58"/>
    <w:rsid w:val="0028153E"/>
    <w:rsid w:val="00283182"/>
    <w:rsid w:val="00284AEC"/>
    <w:rsid w:val="00286A63"/>
    <w:rsid w:val="00291C85"/>
    <w:rsid w:val="002C0D9C"/>
    <w:rsid w:val="002C3798"/>
    <w:rsid w:val="002D086D"/>
    <w:rsid w:val="002D4041"/>
    <w:rsid w:val="002F2F5D"/>
    <w:rsid w:val="002F4AF0"/>
    <w:rsid w:val="002F5463"/>
    <w:rsid w:val="002F768E"/>
    <w:rsid w:val="00325808"/>
    <w:rsid w:val="003419DA"/>
    <w:rsid w:val="003428DB"/>
    <w:rsid w:val="003449A1"/>
    <w:rsid w:val="00345756"/>
    <w:rsid w:val="003526BE"/>
    <w:rsid w:val="0035354C"/>
    <w:rsid w:val="003568A1"/>
    <w:rsid w:val="0037562D"/>
    <w:rsid w:val="00381958"/>
    <w:rsid w:val="00387A9C"/>
    <w:rsid w:val="003900A6"/>
    <w:rsid w:val="00390E3B"/>
    <w:rsid w:val="00391652"/>
    <w:rsid w:val="003946C2"/>
    <w:rsid w:val="00396F69"/>
    <w:rsid w:val="003971AD"/>
    <w:rsid w:val="003B6301"/>
    <w:rsid w:val="003C0015"/>
    <w:rsid w:val="003E3D96"/>
    <w:rsid w:val="003E799B"/>
    <w:rsid w:val="003F01FB"/>
    <w:rsid w:val="003F0473"/>
    <w:rsid w:val="003F0D7E"/>
    <w:rsid w:val="0040005C"/>
    <w:rsid w:val="00407E8A"/>
    <w:rsid w:val="00412CFA"/>
    <w:rsid w:val="00413C79"/>
    <w:rsid w:val="00414007"/>
    <w:rsid w:val="00414433"/>
    <w:rsid w:val="00414643"/>
    <w:rsid w:val="0041558E"/>
    <w:rsid w:val="0041568C"/>
    <w:rsid w:val="004164A3"/>
    <w:rsid w:val="0043007C"/>
    <w:rsid w:val="00432E4C"/>
    <w:rsid w:val="00435D60"/>
    <w:rsid w:val="0044410B"/>
    <w:rsid w:val="00444854"/>
    <w:rsid w:val="004512D5"/>
    <w:rsid w:val="0045603B"/>
    <w:rsid w:val="00457250"/>
    <w:rsid w:val="00460C7D"/>
    <w:rsid w:val="00465FFD"/>
    <w:rsid w:val="00473078"/>
    <w:rsid w:val="0048003B"/>
    <w:rsid w:val="004863FB"/>
    <w:rsid w:val="004978A7"/>
    <w:rsid w:val="004D274D"/>
    <w:rsid w:val="004E1E21"/>
    <w:rsid w:val="004F1382"/>
    <w:rsid w:val="00507F03"/>
    <w:rsid w:val="00511F92"/>
    <w:rsid w:val="0051272C"/>
    <w:rsid w:val="00513FF2"/>
    <w:rsid w:val="00527038"/>
    <w:rsid w:val="00533A0A"/>
    <w:rsid w:val="005455A5"/>
    <w:rsid w:val="005461DE"/>
    <w:rsid w:val="00547455"/>
    <w:rsid w:val="00550F18"/>
    <w:rsid w:val="005562B3"/>
    <w:rsid w:val="005602A0"/>
    <w:rsid w:val="00561FDB"/>
    <w:rsid w:val="00562856"/>
    <w:rsid w:val="00565A32"/>
    <w:rsid w:val="00571A38"/>
    <w:rsid w:val="0057462F"/>
    <w:rsid w:val="005765EC"/>
    <w:rsid w:val="005912DF"/>
    <w:rsid w:val="00591D1A"/>
    <w:rsid w:val="00593952"/>
    <w:rsid w:val="00597F24"/>
    <w:rsid w:val="005A5FB6"/>
    <w:rsid w:val="005A64E2"/>
    <w:rsid w:val="005B20F4"/>
    <w:rsid w:val="005B5518"/>
    <w:rsid w:val="005B5EF4"/>
    <w:rsid w:val="005C02C0"/>
    <w:rsid w:val="005C075A"/>
    <w:rsid w:val="005C5EE1"/>
    <w:rsid w:val="005D1966"/>
    <w:rsid w:val="005D5746"/>
    <w:rsid w:val="005E03A2"/>
    <w:rsid w:val="005E4B5B"/>
    <w:rsid w:val="005E5446"/>
    <w:rsid w:val="005F061E"/>
    <w:rsid w:val="005F2CDF"/>
    <w:rsid w:val="005F6DCB"/>
    <w:rsid w:val="00611559"/>
    <w:rsid w:val="00621BB9"/>
    <w:rsid w:val="0062473B"/>
    <w:rsid w:val="00630243"/>
    <w:rsid w:val="00631744"/>
    <w:rsid w:val="00641DFC"/>
    <w:rsid w:val="00653682"/>
    <w:rsid w:val="00677E12"/>
    <w:rsid w:val="006811AD"/>
    <w:rsid w:val="00690D21"/>
    <w:rsid w:val="006A09E7"/>
    <w:rsid w:val="006B1A36"/>
    <w:rsid w:val="006B4B9F"/>
    <w:rsid w:val="006C5501"/>
    <w:rsid w:val="006C6FFC"/>
    <w:rsid w:val="006E0781"/>
    <w:rsid w:val="006E54F1"/>
    <w:rsid w:val="006F0BFF"/>
    <w:rsid w:val="00712CA0"/>
    <w:rsid w:val="007168E0"/>
    <w:rsid w:val="007223BF"/>
    <w:rsid w:val="00723D64"/>
    <w:rsid w:val="00726A93"/>
    <w:rsid w:val="007333C1"/>
    <w:rsid w:val="007455C3"/>
    <w:rsid w:val="00745670"/>
    <w:rsid w:val="007458C0"/>
    <w:rsid w:val="007527FE"/>
    <w:rsid w:val="00752EA5"/>
    <w:rsid w:val="00755E66"/>
    <w:rsid w:val="00760AEE"/>
    <w:rsid w:val="00767E78"/>
    <w:rsid w:val="00770DD1"/>
    <w:rsid w:val="00780F97"/>
    <w:rsid w:val="00790800"/>
    <w:rsid w:val="00794999"/>
    <w:rsid w:val="00795806"/>
    <w:rsid w:val="007A333D"/>
    <w:rsid w:val="007B4D7B"/>
    <w:rsid w:val="007C088F"/>
    <w:rsid w:val="007C1884"/>
    <w:rsid w:val="007C7855"/>
    <w:rsid w:val="007D1C92"/>
    <w:rsid w:val="007E51F4"/>
    <w:rsid w:val="007F2373"/>
    <w:rsid w:val="007F3768"/>
    <w:rsid w:val="007F3962"/>
    <w:rsid w:val="007F4F54"/>
    <w:rsid w:val="007F69B1"/>
    <w:rsid w:val="00800E5A"/>
    <w:rsid w:val="00801A04"/>
    <w:rsid w:val="00803859"/>
    <w:rsid w:val="00806FA9"/>
    <w:rsid w:val="00817BE0"/>
    <w:rsid w:val="008210B2"/>
    <w:rsid w:val="00823135"/>
    <w:rsid w:val="008253F9"/>
    <w:rsid w:val="00825A26"/>
    <w:rsid w:val="00827232"/>
    <w:rsid w:val="00844876"/>
    <w:rsid w:val="00854B15"/>
    <w:rsid w:val="00854D16"/>
    <w:rsid w:val="008659BA"/>
    <w:rsid w:val="00867447"/>
    <w:rsid w:val="008852E1"/>
    <w:rsid w:val="00890023"/>
    <w:rsid w:val="0089089C"/>
    <w:rsid w:val="008B2B5A"/>
    <w:rsid w:val="008B6713"/>
    <w:rsid w:val="008B7200"/>
    <w:rsid w:val="008C3EC2"/>
    <w:rsid w:val="008D2A99"/>
    <w:rsid w:val="008D4BD1"/>
    <w:rsid w:val="008D5D8D"/>
    <w:rsid w:val="008D7A03"/>
    <w:rsid w:val="008E3C4B"/>
    <w:rsid w:val="00915699"/>
    <w:rsid w:val="00915913"/>
    <w:rsid w:val="00915A25"/>
    <w:rsid w:val="00935137"/>
    <w:rsid w:val="00944277"/>
    <w:rsid w:val="00947902"/>
    <w:rsid w:val="009518A6"/>
    <w:rsid w:val="00951FF1"/>
    <w:rsid w:val="00960273"/>
    <w:rsid w:val="00965240"/>
    <w:rsid w:val="00970B2B"/>
    <w:rsid w:val="009762C1"/>
    <w:rsid w:val="0098745D"/>
    <w:rsid w:val="00990E6A"/>
    <w:rsid w:val="0099769E"/>
    <w:rsid w:val="00997D2E"/>
    <w:rsid w:val="009A06F8"/>
    <w:rsid w:val="009B1DB4"/>
    <w:rsid w:val="009B2E7D"/>
    <w:rsid w:val="009C0F8B"/>
    <w:rsid w:val="009C18AE"/>
    <w:rsid w:val="009C366C"/>
    <w:rsid w:val="009D4619"/>
    <w:rsid w:val="009D5178"/>
    <w:rsid w:val="009D7DA7"/>
    <w:rsid w:val="009E1AA8"/>
    <w:rsid w:val="009E29AF"/>
    <w:rsid w:val="009F6825"/>
    <w:rsid w:val="00A02DA1"/>
    <w:rsid w:val="00A03777"/>
    <w:rsid w:val="00A03F5B"/>
    <w:rsid w:val="00A118C9"/>
    <w:rsid w:val="00A11A6F"/>
    <w:rsid w:val="00A15FEA"/>
    <w:rsid w:val="00A166D6"/>
    <w:rsid w:val="00A203BD"/>
    <w:rsid w:val="00A232A5"/>
    <w:rsid w:val="00A23B17"/>
    <w:rsid w:val="00A27167"/>
    <w:rsid w:val="00A30FBD"/>
    <w:rsid w:val="00A40AB1"/>
    <w:rsid w:val="00A41F4E"/>
    <w:rsid w:val="00A53FE6"/>
    <w:rsid w:val="00A607FE"/>
    <w:rsid w:val="00A60B79"/>
    <w:rsid w:val="00A60B8D"/>
    <w:rsid w:val="00A6192B"/>
    <w:rsid w:val="00A771E5"/>
    <w:rsid w:val="00A828CD"/>
    <w:rsid w:val="00A873BE"/>
    <w:rsid w:val="00AB0D79"/>
    <w:rsid w:val="00AB4AF5"/>
    <w:rsid w:val="00AB737B"/>
    <w:rsid w:val="00AD030C"/>
    <w:rsid w:val="00AE2286"/>
    <w:rsid w:val="00AE5EBB"/>
    <w:rsid w:val="00AF7AAE"/>
    <w:rsid w:val="00B05DB8"/>
    <w:rsid w:val="00B06A63"/>
    <w:rsid w:val="00B06E6B"/>
    <w:rsid w:val="00B10641"/>
    <w:rsid w:val="00B12B07"/>
    <w:rsid w:val="00B16930"/>
    <w:rsid w:val="00B300DC"/>
    <w:rsid w:val="00B33470"/>
    <w:rsid w:val="00B518C0"/>
    <w:rsid w:val="00B665E6"/>
    <w:rsid w:val="00B744BB"/>
    <w:rsid w:val="00B761A0"/>
    <w:rsid w:val="00B8044C"/>
    <w:rsid w:val="00B82884"/>
    <w:rsid w:val="00B82C21"/>
    <w:rsid w:val="00B924E9"/>
    <w:rsid w:val="00B94A0D"/>
    <w:rsid w:val="00BB4438"/>
    <w:rsid w:val="00BC160E"/>
    <w:rsid w:val="00BD74F9"/>
    <w:rsid w:val="00BE03B5"/>
    <w:rsid w:val="00BE246C"/>
    <w:rsid w:val="00BE4EFD"/>
    <w:rsid w:val="00BF2D35"/>
    <w:rsid w:val="00C01484"/>
    <w:rsid w:val="00C1230A"/>
    <w:rsid w:val="00C15B01"/>
    <w:rsid w:val="00C168F6"/>
    <w:rsid w:val="00C17C67"/>
    <w:rsid w:val="00C30A2E"/>
    <w:rsid w:val="00C344F0"/>
    <w:rsid w:val="00C36075"/>
    <w:rsid w:val="00C421AF"/>
    <w:rsid w:val="00C448DF"/>
    <w:rsid w:val="00C541C8"/>
    <w:rsid w:val="00C708E1"/>
    <w:rsid w:val="00C71872"/>
    <w:rsid w:val="00C76A9F"/>
    <w:rsid w:val="00C87B68"/>
    <w:rsid w:val="00CA2FD4"/>
    <w:rsid w:val="00CB468D"/>
    <w:rsid w:val="00CB5F14"/>
    <w:rsid w:val="00CB7B2A"/>
    <w:rsid w:val="00CC0782"/>
    <w:rsid w:val="00CC2FFF"/>
    <w:rsid w:val="00CF4343"/>
    <w:rsid w:val="00D03C8C"/>
    <w:rsid w:val="00D108DA"/>
    <w:rsid w:val="00D12F1E"/>
    <w:rsid w:val="00D140E5"/>
    <w:rsid w:val="00D31CA5"/>
    <w:rsid w:val="00D36617"/>
    <w:rsid w:val="00D43C6B"/>
    <w:rsid w:val="00D532FC"/>
    <w:rsid w:val="00D5376D"/>
    <w:rsid w:val="00D56AF5"/>
    <w:rsid w:val="00D72AEB"/>
    <w:rsid w:val="00D735E4"/>
    <w:rsid w:val="00D7454F"/>
    <w:rsid w:val="00D8450C"/>
    <w:rsid w:val="00D8563B"/>
    <w:rsid w:val="00D87915"/>
    <w:rsid w:val="00D91131"/>
    <w:rsid w:val="00D97E30"/>
    <w:rsid w:val="00DB0EE4"/>
    <w:rsid w:val="00DB4D8F"/>
    <w:rsid w:val="00DB5CC4"/>
    <w:rsid w:val="00DB67D5"/>
    <w:rsid w:val="00DC1821"/>
    <w:rsid w:val="00DD46E0"/>
    <w:rsid w:val="00DF0633"/>
    <w:rsid w:val="00DF348A"/>
    <w:rsid w:val="00DF3EF9"/>
    <w:rsid w:val="00DF7DDF"/>
    <w:rsid w:val="00E05429"/>
    <w:rsid w:val="00E06DB1"/>
    <w:rsid w:val="00E12F2C"/>
    <w:rsid w:val="00E15640"/>
    <w:rsid w:val="00E274CA"/>
    <w:rsid w:val="00E30FE9"/>
    <w:rsid w:val="00E41066"/>
    <w:rsid w:val="00E43F08"/>
    <w:rsid w:val="00E450CA"/>
    <w:rsid w:val="00E5797B"/>
    <w:rsid w:val="00E62E7B"/>
    <w:rsid w:val="00E73EAB"/>
    <w:rsid w:val="00E85627"/>
    <w:rsid w:val="00E874F0"/>
    <w:rsid w:val="00E924EA"/>
    <w:rsid w:val="00E95307"/>
    <w:rsid w:val="00E96586"/>
    <w:rsid w:val="00E96AC5"/>
    <w:rsid w:val="00EA059B"/>
    <w:rsid w:val="00EA1549"/>
    <w:rsid w:val="00EB18FD"/>
    <w:rsid w:val="00EB200E"/>
    <w:rsid w:val="00EB3AE6"/>
    <w:rsid w:val="00EC39B5"/>
    <w:rsid w:val="00EC6F90"/>
    <w:rsid w:val="00EC7230"/>
    <w:rsid w:val="00EC7281"/>
    <w:rsid w:val="00ED0E0B"/>
    <w:rsid w:val="00ED518F"/>
    <w:rsid w:val="00EE25DC"/>
    <w:rsid w:val="00EE3033"/>
    <w:rsid w:val="00EE5925"/>
    <w:rsid w:val="00EF7023"/>
    <w:rsid w:val="00F02314"/>
    <w:rsid w:val="00F02E65"/>
    <w:rsid w:val="00F05EC0"/>
    <w:rsid w:val="00F11ED6"/>
    <w:rsid w:val="00F13E5C"/>
    <w:rsid w:val="00F21CE8"/>
    <w:rsid w:val="00F24E87"/>
    <w:rsid w:val="00F25227"/>
    <w:rsid w:val="00F270F6"/>
    <w:rsid w:val="00F34AD2"/>
    <w:rsid w:val="00F35459"/>
    <w:rsid w:val="00F434BA"/>
    <w:rsid w:val="00F440F3"/>
    <w:rsid w:val="00F459F6"/>
    <w:rsid w:val="00F509B4"/>
    <w:rsid w:val="00F60D8D"/>
    <w:rsid w:val="00F61DC8"/>
    <w:rsid w:val="00F6226A"/>
    <w:rsid w:val="00F70419"/>
    <w:rsid w:val="00F73396"/>
    <w:rsid w:val="00F81F86"/>
    <w:rsid w:val="00F82034"/>
    <w:rsid w:val="00F93356"/>
    <w:rsid w:val="00F96F4C"/>
    <w:rsid w:val="00FA0804"/>
    <w:rsid w:val="00FA2783"/>
    <w:rsid w:val="00FA39F3"/>
    <w:rsid w:val="00FC276D"/>
    <w:rsid w:val="00FC36FE"/>
    <w:rsid w:val="00FC76EA"/>
    <w:rsid w:val="00FD6F6A"/>
    <w:rsid w:val="00FE3887"/>
    <w:rsid w:val="00FE4611"/>
    <w:rsid w:val="00FE4FFB"/>
    <w:rsid w:val="00FE54AA"/>
    <w:rsid w:val="00FE64F4"/>
    <w:rsid w:val="00FF0B5F"/>
    <w:rsid w:val="00FF1641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EF6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E6A"/>
    <w:pPr>
      <w:spacing w:after="0" w:line="240" w:lineRule="auto"/>
    </w:pPr>
    <w:rPr>
      <w:rFonts w:ascii="Arial" w:hAnsi="Arial" w:cs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5912DF"/>
    <w:pPr>
      <w:spacing w:before="100" w:beforeAutospacing="1" w:after="150" w:line="360" w:lineRule="atLeast"/>
      <w:outlineLvl w:val="1"/>
    </w:pPr>
    <w:rPr>
      <w:rFonts w:ascii="DauphinPlain" w:eastAsia="Times New Roman" w:hAnsi="DauphinPlain" w:cs="Times New Roman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232A5"/>
    <w:pPr>
      <w:widowControl w:val="0"/>
      <w:autoSpaceDE w:val="0"/>
      <w:autoSpaceDN w:val="0"/>
      <w:spacing w:before="4"/>
      <w:ind w:left="40"/>
    </w:pPr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32A5"/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2700B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912DF"/>
    <w:rPr>
      <w:rFonts w:ascii="DauphinPlain" w:eastAsia="Times New Roman" w:hAnsi="DauphinPlain" w:cs="Times New Roman"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5912DF"/>
    <w:pPr>
      <w:spacing w:after="225"/>
      <w:jc w:val="both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912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F4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F4C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F96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745D"/>
    <w:pPr>
      <w:ind w:left="720"/>
      <w:contextualSpacing/>
    </w:pPr>
  </w:style>
  <w:style w:type="paragraph" w:styleId="Revision">
    <w:name w:val="Revision"/>
    <w:hidden/>
    <w:uiPriority w:val="99"/>
    <w:semiHidden/>
    <w:rsid w:val="00F13E5C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81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720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5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037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6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03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81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7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73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4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35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50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8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8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4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1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5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6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8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55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20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9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739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1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10D2A-3EE5-4F32-BB4A-9784CA12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2023-10-04T07:47:00Z</dcterms:created>
  <dcterms:modified xsi:type="dcterms:W3CDTF">2023-10-04T07:48:00Z</dcterms:modified>
</cp:coreProperties>
</file>