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AA1E" w14:textId="77777777" w:rsidR="00776965" w:rsidRPr="00214C9F" w:rsidRDefault="00776965" w:rsidP="00776965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4C9F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5F4E296C" w14:textId="372BECA7" w:rsidR="00776965" w:rsidRPr="006F0D4F" w:rsidRDefault="00776965" w:rsidP="00776965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6F0D4F">
        <w:rPr>
          <w:rFonts w:asciiTheme="minorHAnsi" w:hAnsiTheme="minorHAnsi" w:cstheme="minorHAnsi"/>
          <w:b/>
          <w:bCs/>
          <w:sz w:val="22"/>
        </w:rPr>
        <w:t xml:space="preserve">FORM </w:t>
      </w:r>
      <w:r>
        <w:rPr>
          <w:rFonts w:asciiTheme="minorHAnsi" w:hAnsiTheme="minorHAnsi" w:cstheme="minorHAnsi"/>
          <w:b/>
          <w:bCs/>
          <w:sz w:val="22"/>
        </w:rPr>
        <w:t>2</w:t>
      </w:r>
      <w:r w:rsidRPr="006F0D4F">
        <w:rPr>
          <w:rFonts w:asciiTheme="minorHAnsi" w:hAnsiTheme="minorHAnsi" w:cstheme="minorHAnsi"/>
          <w:b/>
          <w:bCs/>
          <w:sz w:val="22"/>
        </w:rPr>
        <w:t>1:</w:t>
      </w:r>
      <w:r>
        <w:rPr>
          <w:rFonts w:asciiTheme="minorHAnsi" w:hAnsiTheme="minorHAnsi" w:cstheme="minorHAnsi"/>
          <w:b/>
          <w:bCs/>
          <w:sz w:val="22"/>
        </w:rPr>
        <w:t xml:space="preserve"> BILL OF COSTS</w:t>
      </w:r>
    </w:p>
    <w:p w14:paraId="5497FCFC" w14:textId="340A857F" w:rsidR="00776965" w:rsidRPr="006F0D4F" w:rsidRDefault="00776965" w:rsidP="00776965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sz w:val="22"/>
        </w:rPr>
      </w:pPr>
      <w:r w:rsidRPr="006F0D4F">
        <w:rPr>
          <w:rFonts w:asciiTheme="minorHAnsi" w:hAnsiTheme="minorHAnsi" w:cstheme="minorHAnsi"/>
          <w:i/>
          <w:iCs/>
          <w:sz w:val="22"/>
        </w:rPr>
        <w:t>(</w:t>
      </w:r>
      <w:r w:rsidR="003D0BFA">
        <w:rPr>
          <w:rFonts w:asciiTheme="minorHAnsi" w:hAnsiTheme="minorHAnsi" w:cstheme="minorHAnsi"/>
          <w:i/>
          <w:iCs/>
          <w:sz w:val="22"/>
        </w:rPr>
        <w:t>RULE</w:t>
      </w:r>
      <w:r w:rsidR="003D0BFA" w:rsidRPr="006F0D4F"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>39</w:t>
      </w:r>
      <w:r w:rsidRPr="006F0D4F">
        <w:rPr>
          <w:rFonts w:asciiTheme="minorHAnsi" w:hAnsiTheme="minorHAnsi" w:cstheme="minorHAnsi"/>
          <w:i/>
          <w:iCs/>
          <w:sz w:val="22"/>
        </w:rPr>
        <w:t>(</w:t>
      </w:r>
      <w:r>
        <w:rPr>
          <w:rFonts w:asciiTheme="minorHAnsi" w:hAnsiTheme="minorHAnsi" w:cstheme="minorHAnsi"/>
          <w:i/>
          <w:iCs/>
          <w:sz w:val="22"/>
        </w:rPr>
        <w:t>2</w:t>
      </w:r>
      <w:proofErr w:type="gramStart"/>
      <w:r>
        <w:rPr>
          <w:rFonts w:asciiTheme="minorHAnsi" w:hAnsiTheme="minorHAnsi" w:cstheme="minorHAnsi"/>
          <w:i/>
          <w:iCs/>
          <w:sz w:val="22"/>
        </w:rPr>
        <w:t>)</w:t>
      </w:r>
      <w:r w:rsidRPr="006F0D4F">
        <w:rPr>
          <w:rFonts w:asciiTheme="minorHAnsi" w:hAnsiTheme="minorHAnsi" w:cstheme="minorHAnsi"/>
          <w:i/>
          <w:iCs/>
          <w:sz w:val="22"/>
        </w:rPr>
        <w:t xml:space="preserve"> )</w:t>
      </w:r>
      <w:proofErr w:type="gramEnd"/>
    </w:p>
    <w:p w14:paraId="12A5335A" w14:textId="5F0A30B7" w:rsidR="00AC3F2D" w:rsidRDefault="00D461C5" w:rsidP="00AC3F2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399B7D0" w14:textId="77777777" w:rsidR="00250E32" w:rsidRDefault="00250E32" w:rsidP="009762C1">
      <w:pPr>
        <w:sectPr w:rsidR="00250E32" w:rsidSect="005407AB"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3B2D540B" w14:textId="2A8946E1" w:rsidR="00F35103" w:rsidRPr="00F35103" w:rsidRDefault="00F35103" w:rsidP="00F35103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 w:rsidR="007065B3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</w:t>
      </w:r>
      <w:r w:rsidR="005D362F">
        <w:rPr>
          <w:rFonts w:asciiTheme="minorHAnsi" w:hAnsiTheme="minorHAnsi" w:cstheme="minorHAnsi"/>
          <w:color w:val="000000"/>
          <w:sz w:val="22"/>
          <w:lang w:val="en-US"/>
        </w:rPr>
        <w:t>…</w:t>
      </w:r>
    </w:p>
    <w:p w14:paraId="54FE0DA6" w14:textId="77777777" w:rsidR="00F35103" w:rsidRDefault="00F35103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</w:p>
    <w:p w14:paraId="315E8979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12CCBD94" w14:textId="23A64C37" w:rsidR="00250E32" w:rsidRPr="00250E32" w:rsidRDefault="00250E32" w:rsidP="00B45303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</w:t>
      </w:r>
      <w:r w:rsidR="00AC3F2D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53918957" w14:textId="65669F88" w:rsidR="00250E32" w:rsidRPr="00214C9F" w:rsidRDefault="00E2646D" w:rsidP="00B45303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Cs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B45303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114EBFC0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151EE6DE" w14:textId="343A0140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AC3F2D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5D8B9C60" w14:textId="65F49A51" w:rsidR="00250E32" w:rsidRPr="00777EE6" w:rsidRDefault="00404BF8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>
        <w:rPr>
          <w:rFonts w:asciiTheme="minorHAnsi" w:eastAsia="Times New Roman" w:hAnsiTheme="minorHAnsi" w:cstheme="minorHAnsi"/>
          <w:i/>
          <w:noProof/>
          <w:color w:val="000000"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5376" wp14:editId="3D94399E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5699760" cy="259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A5705" w14:textId="21E97476" w:rsidR="005407E6" w:rsidRPr="00404BF8" w:rsidRDefault="00404BF8" w:rsidP="00D764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04B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BILL OF COSTS OF</w:t>
                            </w:r>
                            <w:r w:rsidRPr="00404BF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……………</w:t>
                            </w:r>
                            <w:r w:rsidR="002575E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53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2.25pt;width:448.8pt;height:2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AKGAIAACw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" filled="f" stroked="f" strokeweight=".5pt">
                <v:textbox>
                  <w:txbxContent>
                    <w:p w14:paraId="0D4A5705" w14:textId="21E97476" w:rsidR="005407E6" w:rsidRPr="00404BF8" w:rsidRDefault="00404BF8" w:rsidP="00D7643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04BF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BILL OF COSTS OF</w:t>
                      </w:r>
                      <w:r w:rsidRPr="00404BF8">
                        <w:rPr>
                          <w:rFonts w:asciiTheme="minorHAnsi" w:hAnsiTheme="minorHAnsi" w:cstheme="minorHAnsi"/>
                          <w:sz w:val="22"/>
                        </w:rPr>
                        <w:t xml:space="preserve"> ……………</w:t>
                      </w:r>
                      <w:r w:rsidR="002575EB">
                        <w:rPr>
                          <w:rFonts w:asciiTheme="minorHAnsi" w:hAnsiTheme="minorHAnsi" w:cstheme="minorHAnsi"/>
                          <w:sz w:val="22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46D"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B45303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 w:rsidR="00E2646D"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  <w:r w:rsidR="00777EE6">
        <w:rPr>
          <w:rFonts w:asciiTheme="minorHAnsi" w:eastAsia="Times New Roman" w:hAnsiTheme="minorHAnsi" w:cstheme="minorHAnsi"/>
          <w:i/>
          <w:sz w:val="22"/>
          <w:lang w:eastAsia="en-CA"/>
        </w:rPr>
        <w:br/>
      </w:r>
    </w:p>
    <w:p w14:paraId="0F197C8B" w14:textId="615E5EF3" w:rsidR="005407E6" w:rsidRDefault="005407E6" w:rsidP="001F3A18">
      <w:pPr>
        <w:spacing w:before="180" w:line="24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i/>
          <w:noProof/>
          <w:color w:val="000000"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CBF74" wp14:editId="04BFBFB8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5760720" cy="2419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EB86D" w14:textId="3A936AF1" w:rsidR="00404BF8" w:rsidRDefault="00404BF8" w:rsidP="00D7643C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Tariff Scale</w:t>
                            </w:r>
                            <w:r>
                              <w:t xml:space="preserve"> </w:t>
                            </w:r>
                            <w:r w:rsidR="00E10638" w:rsidRPr="007C4B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</w:t>
                            </w:r>
                            <w:r w:rsidR="007C4BB4" w:rsidRPr="007C4B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Scale A unless otherwise ordered</w:t>
                            </w:r>
                            <w:r w:rsidR="00E10638" w:rsidRPr="007C4B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</w:t>
                            </w:r>
                            <w:r w:rsidR="00E10638" w:rsidRPr="001F7E1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04BF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……………</w:t>
                            </w:r>
                            <w:r w:rsidR="002575E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</w:t>
                            </w:r>
                            <w:r w:rsidRPr="00404BF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404B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Unit </w:t>
                            </w:r>
                            <w:r w:rsidR="002575E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Value $</w:t>
                            </w:r>
                            <w:r w:rsidR="002575EB" w:rsidRPr="00404BF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……………</w:t>
                            </w:r>
                            <w:r w:rsidR="002575E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BF74" id="Text Box 2" o:spid="_x0000_s1027" type="#_x0000_t202" style="position:absolute;left:0;text-align:left;margin-left:0;margin-top:9.65pt;width:453.6pt;height:19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BeGA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" filled="f" stroked="f" strokeweight=".5pt">
                <v:textbox>
                  <w:txbxContent>
                    <w:p w14:paraId="1DDEB86D" w14:textId="3A936AF1" w:rsidR="00404BF8" w:rsidRDefault="00404BF8" w:rsidP="00D7643C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Tariff Scale</w:t>
                      </w:r>
                      <w:r>
                        <w:t xml:space="preserve"> </w:t>
                      </w:r>
                      <w:r w:rsidR="00E10638" w:rsidRPr="007C4BB4">
                        <w:rPr>
                          <w:rFonts w:asciiTheme="minorHAnsi" w:hAnsiTheme="minorHAnsi" w:cstheme="minorHAnsi"/>
                          <w:sz w:val="22"/>
                        </w:rPr>
                        <w:t>(</w:t>
                      </w:r>
                      <w:r w:rsidR="007C4BB4" w:rsidRPr="007C4BB4">
                        <w:rPr>
                          <w:rFonts w:asciiTheme="minorHAnsi" w:hAnsiTheme="minorHAnsi" w:cstheme="minorHAnsi"/>
                          <w:sz w:val="22"/>
                        </w:rPr>
                        <w:t>Scale A unless otherwise ordered</w:t>
                      </w:r>
                      <w:r w:rsidR="00E10638" w:rsidRPr="007C4BB4">
                        <w:rPr>
                          <w:rFonts w:asciiTheme="minorHAnsi" w:hAnsiTheme="minorHAnsi" w:cstheme="minorHAnsi"/>
                          <w:sz w:val="22"/>
                        </w:rPr>
                        <w:t>)</w:t>
                      </w:r>
                      <w:r w:rsidR="00E10638" w:rsidRPr="001F7E1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04BF8">
                        <w:rPr>
                          <w:rFonts w:asciiTheme="minorHAnsi" w:hAnsiTheme="minorHAnsi" w:cstheme="minorHAnsi"/>
                          <w:sz w:val="22"/>
                        </w:rPr>
                        <w:t>……………</w:t>
                      </w:r>
                      <w:r w:rsidR="002575EB">
                        <w:rPr>
                          <w:rFonts w:asciiTheme="minorHAnsi" w:hAnsiTheme="minorHAnsi" w:cstheme="minorHAnsi"/>
                          <w:sz w:val="22"/>
                        </w:rPr>
                        <w:t>………</w:t>
                      </w:r>
                      <w:r w:rsidRPr="00404BF8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404BF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Unit </w:t>
                      </w:r>
                      <w:r w:rsidR="002575EB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Value $</w:t>
                      </w:r>
                      <w:r w:rsidR="002575EB" w:rsidRPr="00404BF8">
                        <w:rPr>
                          <w:rFonts w:asciiTheme="minorHAnsi" w:hAnsiTheme="minorHAnsi" w:cstheme="minorHAnsi"/>
                          <w:sz w:val="22"/>
                        </w:rPr>
                        <w:t>……………</w:t>
                      </w:r>
                      <w:r w:rsidR="002575EB">
                        <w:rPr>
                          <w:rFonts w:asciiTheme="minorHAnsi" w:hAnsiTheme="minorHAnsi" w:cstheme="minorHAnsi"/>
                          <w:sz w:val="22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E0F63" w14:textId="7E6AB411" w:rsidR="005407E6" w:rsidRDefault="005D1854" w:rsidP="005407E6">
      <w:pPr>
        <w:rPr>
          <w:rFonts w:asciiTheme="minorHAnsi" w:hAnsiTheme="minorHAnsi" w:cstheme="minorHAnsi"/>
          <w:i/>
          <w:iCs/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0D77E" wp14:editId="6F6C5D1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594860" cy="2762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728A4" w14:textId="79FC01DE" w:rsidR="005D1854" w:rsidRPr="00CF0C8F" w:rsidRDefault="005D1854" w:rsidP="005D185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</w:pPr>
                            <w:bookmarkStart w:id="0" w:name="_Hlk94567670"/>
                            <w:r w:rsidRPr="0012037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>To complete the Bill of Costs, refer to Court of Appeal Rule</w:t>
                            </w:r>
                            <w:r w:rsidR="002B18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 xml:space="preserve"> 69 and </w:t>
                            </w:r>
                            <w:r w:rsidRPr="002B18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>Schedule 1</w:t>
                            </w:r>
                            <w:r w:rsidR="002B18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>.</w:t>
                            </w:r>
                            <w:r w:rsidRPr="002B18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bookmarkEnd w:id="0"/>
                          <w:p w14:paraId="365ACD36" w14:textId="03524548" w:rsidR="005D1854" w:rsidRPr="00B04B4C" w:rsidRDefault="005D1854" w:rsidP="005D185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D77E" id="Text Box 13" o:spid="_x0000_s1028" type="#_x0000_t202" style="position:absolute;margin-left:0;margin-top:8.2pt;width:361.8pt;height:2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" fillcolor="#f2f2f2" stroked="f" strokeweight=".5pt">
                <v:textbox>
                  <w:txbxContent>
                    <w:p w14:paraId="725728A4" w14:textId="79FC01DE" w:rsidR="005D1854" w:rsidRPr="00CF0C8F" w:rsidRDefault="005D1854" w:rsidP="005D1854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</w:pPr>
                      <w:bookmarkStart w:id="14" w:name="_Hlk94567670"/>
                      <w:r w:rsidRPr="0012037A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>To complete the Bill of Costs, refer to Court of Appeal Rule</w:t>
                      </w:r>
                      <w:r w:rsidR="002B18FC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 xml:space="preserve"> 69 and </w:t>
                      </w:r>
                      <w:r w:rsidRPr="002B18FC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>Schedule 1</w:t>
                      </w:r>
                      <w:r w:rsidR="002B18FC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>.</w:t>
                      </w:r>
                      <w:r w:rsidRPr="002B18FC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 xml:space="preserve"> </w:t>
                      </w:r>
                    </w:p>
                    <w:bookmarkEnd w:id="14"/>
                    <w:p w14:paraId="365ACD36" w14:textId="03524548" w:rsidR="005D1854" w:rsidRPr="00B04B4C" w:rsidRDefault="005D1854" w:rsidP="005D1854">
                      <w:pPr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33A11" w14:textId="3A6EFDC7" w:rsidR="005407E6" w:rsidRDefault="005407E6" w:rsidP="001F3A18">
      <w:pPr>
        <w:spacing w:before="180" w:line="24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7037"/>
        <w:gridCol w:w="1275"/>
        <w:gridCol w:w="1399"/>
      </w:tblGrid>
      <w:tr w:rsidR="005950EA" w:rsidRPr="00567FC9" w14:paraId="4C782E0B" w14:textId="2085BD19" w:rsidTr="00214C9F">
        <w:trPr>
          <w:trHeight w:val="8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672A6" w14:textId="44D8FB35" w:rsidR="00D62FFA" w:rsidRPr="00567FC9" w:rsidRDefault="00D62FFA" w:rsidP="002344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bookmarkStart w:id="1" w:name="_Hlk94817163"/>
            <w:r w:rsidRPr="00567FC9">
              <w:rPr>
                <w:rFonts w:asciiTheme="minorHAnsi" w:hAnsiTheme="minorHAnsi" w:cstheme="minorHAnsi"/>
                <w:sz w:val="22"/>
              </w:rPr>
              <w:t>ITEM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777629A" w14:textId="77777777" w:rsidR="00D62FFA" w:rsidRDefault="00D62FFA" w:rsidP="002344FE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DESCRIPTION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70F56B2C" w14:textId="77777777" w:rsidR="00D62FFA" w:rsidRDefault="00D62FFA" w:rsidP="002344FE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</w:p>
          <w:p w14:paraId="0C78E95B" w14:textId="475F4FF0" w:rsidR="00D62FFA" w:rsidRPr="00AB4E25" w:rsidRDefault="00D62FFA" w:rsidP="002344FE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AAEDD" w14:textId="77777777" w:rsidR="00D62FFA" w:rsidRPr="00567FC9" w:rsidRDefault="00D62FFA" w:rsidP="002344FE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UNITS</w:t>
            </w:r>
          </w:p>
          <w:p w14:paraId="09C0CD29" w14:textId="1BAF8A20" w:rsidR="00D62FFA" w:rsidRPr="00567FC9" w:rsidRDefault="00D62FFA" w:rsidP="002344FE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CLAIMED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F9C75" w14:textId="77777777" w:rsidR="00D62FFA" w:rsidRPr="00567FC9" w:rsidRDefault="00D62FFA" w:rsidP="002344FE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UNITS</w:t>
            </w:r>
          </w:p>
          <w:p w14:paraId="45B42BD1" w14:textId="3D343D12" w:rsidR="00D62FFA" w:rsidRPr="00567FC9" w:rsidRDefault="00D62FFA" w:rsidP="002344FE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ALLOWED</w:t>
            </w:r>
          </w:p>
        </w:tc>
      </w:tr>
      <w:bookmarkEnd w:id="1"/>
      <w:tr w:rsidR="005950EA" w:rsidRPr="00567FC9" w14:paraId="49F5DF44" w14:textId="2C01D28F" w:rsidTr="00214C9F">
        <w:trPr>
          <w:trHeight w:val="55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45A5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EFBA921" w14:textId="6B52E726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Advising appellant or respondent on bringing appeal, application for leave to appeal or cross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67FC9">
              <w:rPr>
                <w:rFonts w:asciiTheme="minorHAnsi" w:hAnsiTheme="minorHAnsi" w:cstheme="minorHAnsi"/>
                <w:sz w:val="22"/>
              </w:rPr>
              <w:t>appeal</w:t>
            </w:r>
            <w:r>
              <w:rPr>
                <w:rFonts w:asciiTheme="minorHAnsi" w:hAnsiTheme="minorHAnsi" w:cstheme="minorHAnsi"/>
                <w:sz w:val="22"/>
              </w:rPr>
              <w:t xml:space="preserve"> (5 – 20 units)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B39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56C" w14:textId="448B4814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950EA" w:rsidRPr="00567FC9" w14:paraId="49FB975A" w14:textId="1EC67965" w:rsidTr="00214C9F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1961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8718ABC" w14:textId="31231816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 xml:space="preserve">Preparation of appeal record </w:t>
            </w:r>
            <w:r>
              <w:rPr>
                <w:rFonts w:asciiTheme="minorHAnsi" w:hAnsiTheme="minorHAnsi" w:cstheme="minorHAnsi"/>
                <w:sz w:val="22"/>
              </w:rPr>
              <w:t>(2 units)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14F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684" w14:textId="29104906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0A0AE8AA" w14:textId="12373318" w:rsidTr="00214C9F">
        <w:trPr>
          <w:trHeight w:val="28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EA367B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B38DDE8" w14:textId="13ED4038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Preparation of appeal book(s)</w:t>
            </w:r>
            <w:r>
              <w:rPr>
                <w:rFonts w:asciiTheme="minorHAnsi" w:hAnsiTheme="minorHAnsi" w:cstheme="minorHAnsi"/>
                <w:sz w:val="22"/>
              </w:rPr>
              <w:t>, one of the following:</w:t>
            </w:r>
            <w:r w:rsidRPr="00567FC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5A0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ABA" w14:textId="09B4AAA3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10FA1992" w14:textId="75012572" w:rsidTr="00214C9F">
        <w:trPr>
          <w:trHeight w:val="630"/>
        </w:trPr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14:paraId="5F8C64E6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E5F3AB7" w14:textId="1DDB0C55" w:rsidR="00D62FFA" w:rsidRDefault="00D62FFA" w:rsidP="00B6747B">
            <w:pPr>
              <w:pStyle w:val="TableParagraph"/>
              <w:rPr>
                <w:rFonts w:asciiTheme="minorHAnsi" w:hAnsiTheme="minorHAnsi" w:cstheme="minorHAnsi"/>
                <w:szCs w:val="22"/>
              </w:rPr>
            </w:pPr>
            <w:r w:rsidRPr="00567FC9">
              <w:rPr>
                <w:rFonts w:asciiTheme="minorHAnsi" w:hAnsiTheme="minorHAnsi" w:cstheme="minorHAnsi"/>
                <w:szCs w:val="22"/>
              </w:rPr>
              <w:tab/>
              <w:t>(a)</w:t>
            </w:r>
            <w:r w:rsidRPr="00567FC9">
              <w:rPr>
                <w:rFonts w:asciiTheme="minorHAnsi" w:hAnsiTheme="minorHAnsi" w:cstheme="minorHAnsi"/>
                <w:szCs w:val="22"/>
              </w:rPr>
              <w:tab/>
              <w:t>1 – 5 volumes</w:t>
            </w:r>
            <w:r>
              <w:rPr>
                <w:rFonts w:asciiTheme="minorHAnsi" w:hAnsiTheme="minorHAnsi" w:cstheme="minorHAnsi"/>
                <w:szCs w:val="22"/>
              </w:rPr>
              <w:t xml:space="preserve"> (5 units)</w:t>
            </w:r>
          </w:p>
          <w:p w14:paraId="2807ACAA" w14:textId="37DC593D" w:rsidR="00D62FFA" w:rsidRPr="00567FC9" w:rsidRDefault="00D62FFA" w:rsidP="00214C9F">
            <w:pPr>
              <w:pStyle w:val="TableParagraph"/>
              <w:ind w:left="2480"/>
              <w:rPr>
                <w:rFonts w:asciiTheme="minorHAnsi" w:hAnsiTheme="minorHAnsi" w:cstheme="minorHAnsi"/>
                <w:szCs w:val="22"/>
              </w:rPr>
            </w:pPr>
            <w:r w:rsidRPr="00A73086">
              <w:rPr>
                <w:rFonts w:asciiTheme="minorHAnsi" w:hAnsiTheme="minorHAnsi" w:cstheme="minorHAnsi"/>
                <w:szCs w:val="22"/>
              </w:rPr>
              <w:t>Up to 1,000 pages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2C6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B7D" w14:textId="6BDBF73D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574A0E17" w14:textId="3E2204AA" w:rsidTr="00214C9F">
        <w:trPr>
          <w:trHeight w:val="641"/>
        </w:trPr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14:paraId="65B3C23D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A52391" w14:textId="7774CDA0" w:rsidR="00D62FFA" w:rsidRDefault="00D62FFA" w:rsidP="00936390">
            <w:pPr>
              <w:pStyle w:val="TableParagraph"/>
              <w:rPr>
                <w:rFonts w:asciiTheme="minorHAnsi" w:hAnsiTheme="minorHAnsi" w:cstheme="minorHAnsi"/>
                <w:szCs w:val="22"/>
              </w:rPr>
            </w:pPr>
            <w:r w:rsidRPr="00567FC9">
              <w:rPr>
                <w:rFonts w:asciiTheme="minorHAnsi" w:hAnsiTheme="minorHAnsi" w:cstheme="minorHAnsi"/>
                <w:szCs w:val="22"/>
              </w:rPr>
              <w:tab/>
              <w:t>(b)</w:t>
            </w:r>
            <w:r w:rsidRPr="00567FC9">
              <w:rPr>
                <w:rFonts w:asciiTheme="minorHAnsi" w:hAnsiTheme="minorHAnsi" w:cstheme="minorHAnsi"/>
                <w:szCs w:val="22"/>
              </w:rPr>
              <w:tab/>
              <w:t>6 – 10 volumes</w:t>
            </w:r>
            <w:r>
              <w:rPr>
                <w:rFonts w:asciiTheme="minorHAnsi" w:hAnsiTheme="minorHAnsi" w:cstheme="minorHAnsi"/>
                <w:szCs w:val="22"/>
              </w:rPr>
              <w:t xml:space="preserve"> (7 units)</w:t>
            </w:r>
          </w:p>
          <w:p w14:paraId="3C2F93F3" w14:textId="6B38B100" w:rsidR="00D62FFA" w:rsidRPr="00567FC9" w:rsidRDefault="00D62FFA" w:rsidP="00214C9F">
            <w:pPr>
              <w:pStyle w:val="TableParagraph"/>
              <w:ind w:left="2480"/>
              <w:rPr>
                <w:rFonts w:asciiTheme="minorHAnsi" w:hAnsiTheme="minorHAnsi" w:cstheme="minorHAnsi"/>
                <w:szCs w:val="22"/>
              </w:rPr>
            </w:pPr>
            <w:r w:rsidRPr="00A73086">
              <w:rPr>
                <w:rFonts w:asciiTheme="minorHAnsi" w:hAnsiTheme="minorHAnsi" w:cstheme="minorHAnsi"/>
                <w:szCs w:val="22"/>
              </w:rPr>
              <w:t>1,001 to 2,000 pages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836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7D3" w14:textId="17AADA43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4B31B9DC" w14:textId="0A13A9DF" w:rsidTr="00214C9F">
        <w:trPr>
          <w:trHeight w:val="630"/>
        </w:trPr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F3B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2922CBB" w14:textId="548ECD62" w:rsidR="00D62FFA" w:rsidRDefault="00D62FFA" w:rsidP="00936390">
            <w:pPr>
              <w:pStyle w:val="TableParagraph"/>
              <w:rPr>
                <w:rFonts w:asciiTheme="minorHAnsi" w:hAnsiTheme="minorHAnsi" w:cstheme="minorHAnsi"/>
                <w:szCs w:val="22"/>
              </w:rPr>
            </w:pPr>
            <w:r w:rsidRPr="00567FC9">
              <w:rPr>
                <w:rFonts w:asciiTheme="minorHAnsi" w:hAnsiTheme="minorHAnsi" w:cstheme="minorHAnsi"/>
                <w:szCs w:val="22"/>
              </w:rPr>
              <w:tab/>
              <w:t>(c)</w:t>
            </w:r>
            <w:r w:rsidRPr="00567FC9">
              <w:rPr>
                <w:rFonts w:asciiTheme="minorHAnsi" w:hAnsiTheme="minorHAnsi" w:cstheme="minorHAnsi"/>
                <w:szCs w:val="22"/>
              </w:rPr>
              <w:tab/>
              <w:t>11 or more volumes</w:t>
            </w:r>
            <w:r>
              <w:rPr>
                <w:rFonts w:asciiTheme="minorHAnsi" w:hAnsiTheme="minorHAnsi" w:cstheme="minorHAnsi"/>
                <w:szCs w:val="22"/>
              </w:rPr>
              <w:t xml:space="preserve"> (10 units)</w:t>
            </w:r>
          </w:p>
          <w:p w14:paraId="04B71356" w14:textId="409E5E6A" w:rsidR="00D62FFA" w:rsidRPr="00567FC9" w:rsidRDefault="00D62FFA" w:rsidP="00214C9F">
            <w:pPr>
              <w:pStyle w:val="TableParagraph"/>
              <w:ind w:left="2480"/>
              <w:rPr>
                <w:rFonts w:asciiTheme="minorHAnsi" w:hAnsiTheme="minorHAnsi" w:cstheme="minorHAnsi"/>
                <w:szCs w:val="22"/>
              </w:rPr>
            </w:pPr>
            <w:r w:rsidRPr="002D40E9">
              <w:rPr>
                <w:rFonts w:asciiTheme="minorHAnsi" w:hAnsiTheme="minorHAnsi" w:cstheme="minorHAnsi"/>
                <w:szCs w:val="22"/>
              </w:rPr>
              <w:t>2,00</w:t>
            </w:r>
            <w:r w:rsidR="00E921E2">
              <w:rPr>
                <w:rFonts w:asciiTheme="minorHAnsi" w:hAnsiTheme="minorHAnsi" w:cstheme="minorHAnsi"/>
                <w:szCs w:val="22"/>
              </w:rPr>
              <w:t>1</w:t>
            </w:r>
            <w:r w:rsidRPr="002D40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73086">
              <w:rPr>
                <w:rFonts w:asciiTheme="minorHAnsi" w:hAnsiTheme="minorHAnsi" w:cstheme="minorHAnsi"/>
                <w:szCs w:val="22"/>
              </w:rPr>
              <w:t>or more pages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8B9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6AD" w14:textId="31D5E81D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7F6CD288" w14:textId="559D9A32" w:rsidTr="00214C9F">
        <w:trPr>
          <w:trHeight w:val="3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9DF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C85CEC2" w14:textId="7D21DAF2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Preparation of application book including written argument</w:t>
            </w:r>
            <w:r>
              <w:rPr>
                <w:rFonts w:asciiTheme="minorHAnsi" w:hAnsiTheme="minorHAnsi" w:cstheme="minorHAnsi"/>
                <w:sz w:val="22"/>
              </w:rPr>
              <w:t xml:space="preserve"> (5 units)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8A8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7B8" w14:textId="22C24965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4DAA37C7" w14:textId="71FEE25E" w:rsidTr="00214C9F">
        <w:trPr>
          <w:trHeight w:val="3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956F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8D277B2" w14:textId="57016E88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Preparation of factum</w:t>
            </w:r>
            <w:r>
              <w:rPr>
                <w:rFonts w:asciiTheme="minorHAnsi" w:hAnsiTheme="minorHAnsi" w:cstheme="minorHAnsi"/>
                <w:sz w:val="22"/>
              </w:rPr>
              <w:t xml:space="preserve"> (10 – 50 units)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4F4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6A6" w14:textId="4969BB04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06E5D031" w14:textId="4154CABA" w:rsidTr="00214C9F">
        <w:trPr>
          <w:trHeight w:val="8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B346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74FBBD3" w14:textId="456845AB" w:rsidR="00D62FFA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Preparation of written argument if specifically ordered by the court or a justice or directed by the registrar</w:t>
            </w:r>
            <w:r>
              <w:rPr>
                <w:rFonts w:asciiTheme="minorHAnsi" w:hAnsiTheme="minorHAnsi" w:cstheme="minorHAnsi"/>
                <w:sz w:val="22"/>
              </w:rPr>
              <w:t xml:space="preserve"> (5 units)</w:t>
            </w:r>
          </w:p>
          <w:p w14:paraId="7F2C4012" w14:textId="33598087" w:rsidR="00D62FFA" w:rsidRPr="00A97063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Specifics of application(s): 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838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50A" w14:textId="241FFFF1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5E8FA61B" w14:textId="1E1E07D0" w:rsidTr="00214C9F">
        <w:trPr>
          <w:trHeight w:val="8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991B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1686A81" w14:textId="4378C106" w:rsidR="00D62FFA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 xml:space="preserve">Preparation of any application before the court, a </w:t>
            </w:r>
            <w:proofErr w:type="gramStart"/>
            <w:r w:rsidRPr="00567FC9">
              <w:rPr>
                <w:rFonts w:asciiTheme="minorHAnsi" w:hAnsiTheme="minorHAnsi" w:cstheme="minorHAnsi"/>
                <w:sz w:val="22"/>
              </w:rPr>
              <w:t>justice</w:t>
            </w:r>
            <w:proofErr w:type="gramEnd"/>
            <w:r w:rsidRPr="00567FC9">
              <w:rPr>
                <w:rFonts w:asciiTheme="minorHAnsi" w:hAnsiTheme="minorHAnsi" w:cstheme="minorHAnsi"/>
                <w:sz w:val="22"/>
              </w:rPr>
              <w:t xml:space="preserve"> or the registrar, except where otherwise provided</w:t>
            </w:r>
            <w:r>
              <w:rPr>
                <w:rFonts w:asciiTheme="minorHAnsi" w:hAnsiTheme="minorHAnsi" w:cstheme="minorHAnsi"/>
                <w:sz w:val="22"/>
              </w:rPr>
              <w:t xml:space="preserve"> (5 units)</w:t>
            </w:r>
          </w:p>
          <w:p w14:paraId="2FAE6837" w14:textId="00F76567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Specifics of application(s): 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B65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EB0" w14:textId="78D2FAF8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51D13C76" w14:textId="07890B4A" w:rsidTr="00214C9F">
        <w:trPr>
          <w:trHeight w:val="82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3EF6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E4D64E4" w14:textId="2EB22230" w:rsidR="00D62FFA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Attendance at any application before the court, a justice or registrar, except where otherwise provided</w:t>
            </w:r>
            <w:r>
              <w:rPr>
                <w:rFonts w:asciiTheme="minorHAnsi" w:hAnsiTheme="minorHAnsi" w:cstheme="minorHAnsi"/>
                <w:sz w:val="22"/>
              </w:rPr>
              <w:t xml:space="preserve"> (5 units)</w:t>
            </w:r>
          </w:p>
          <w:p w14:paraId="1A504573" w14:textId="3907936B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Specifics of application(s): 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9BA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5F3" w14:textId="14A342E9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1DA4DB4C" w14:textId="495695DE" w:rsidTr="00214C9F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4BF0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6B3248E" w14:textId="2C8C3E86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Preparation for hearing of appeal, per half day</w:t>
            </w:r>
            <w:r>
              <w:rPr>
                <w:rFonts w:asciiTheme="minorHAnsi" w:hAnsiTheme="minorHAnsi" w:cstheme="minorHAnsi"/>
                <w:sz w:val="22"/>
              </w:rPr>
              <w:t xml:space="preserve"> (10 – 30 units per half day)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484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BE4" w14:textId="095E308C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51D9BBE9" w14:textId="012C2AB8" w:rsidTr="00214C9F">
        <w:trPr>
          <w:trHeight w:val="4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B884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A1C8BD9" w14:textId="28D20C8D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Attendance at hearing of appeal, per half day</w:t>
            </w:r>
            <w:r>
              <w:rPr>
                <w:rFonts w:asciiTheme="minorHAnsi" w:hAnsiTheme="minorHAnsi" w:cstheme="minorHAnsi"/>
                <w:sz w:val="22"/>
              </w:rPr>
              <w:t xml:space="preserve"> (10 units per half day)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CCC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3DC" w14:textId="29150BDC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148FC24C" w14:textId="51882F8C" w:rsidTr="00214C9F">
        <w:trPr>
          <w:trHeight w:val="55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B56F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ADF2A5C" w14:textId="0FD1B66E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 xml:space="preserve">Preparation of bill of costs, except </w:t>
            </w:r>
            <w:r>
              <w:rPr>
                <w:rFonts w:asciiTheme="minorHAnsi" w:hAnsiTheme="minorHAnsi" w:cstheme="minorHAnsi"/>
                <w:sz w:val="22"/>
              </w:rPr>
              <w:t xml:space="preserve">if </w:t>
            </w:r>
            <w:r w:rsidRPr="00567FC9">
              <w:rPr>
                <w:rFonts w:asciiTheme="minorHAnsi" w:hAnsiTheme="minorHAnsi" w:cstheme="minorHAnsi"/>
                <w:sz w:val="22"/>
              </w:rPr>
              <w:t>settled by the registrar</w:t>
            </w:r>
            <w:r>
              <w:rPr>
                <w:rFonts w:asciiTheme="minorHAnsi" w:hAnsiTheme="minorHAnsi" w:cstheme="minorHAnsi"/>
                <w:sz w:val="22"/>
              </w:rPr>
              <w:t xml:space="preserve"> (2 units)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176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DEB" w14:textId="4215D89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0EA" w:rsidRPr="00567FC9" w14:paraId="45645AFC" w14:textId="1A12709E" w:rsidTr="00214C9F">
        <w:trPr>
          <w:trHeight w:val="8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9AAC" w14:textId="77777777" w:rsidR="00D62FFA" w:rsidRPr="00567FC9" w:rsidRDefault="00D62FFA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lastRenderedPageBreak/>
              <w:t>12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D135F2" w14:textId="16E62370" w:rsidR="00D62FFA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Preparation and entry of each order, including each application to settle an order before the registrar</w:t>
            </w:r>
            <w:r>
              <w:rPr>
                <w:rFonts w:asciiTheme="minorHAnsi" w:hAnsiTheme="minorHAnsi" w:cstheme="minorHAnsi"/>
                <w:sz w:val="22"/>
              </w:rPr>
              <w:t xml:space="preserve"> (2 units)</w:t>
            </w:r>
          </w:p>
          <w:p w14:paraId="0CC3BA1D" w14:textId="3A67FAF0" w:rsidR="00D62FFA" w:rsidRPr="00567FC9" w:rsidRDefault="00D62FFA" w:rsidP="009363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Specifics of application(s): 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1C8" w14:textId="77777777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4C5" w14:textId="64304614" w:rsidR="00D62FFA" w:rsidRPr="00D526F4" w:rsidRDefault="00D62FFA" w:rsidP="009672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2644"/>
        <w:gridCol w:w="1330"/>
        <w:gridCol w:w="1418"/>
      </w:tblGrid>
      <w:tr w:rsidR="00404BF8" w:rsidRPr="00404BF8" w14:paraId="3680EFE4" w14:textId="77777777" w:rsidTr="00214C9F">
        <w:trPr>
          <w:jc w:val="center"/>
        </w:trPr>
        <w:tc>
          <w:tcPr>
            <w:tcW w:w="5098" w:type="dxa"/>
            <w:shd w:val="clear" w:color="auto" w:fill="auto"/>
          </w:tcPr>
          <w:p w14:paraId="477C8FE0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644" w:type="dxa"/>
            <w:shd w:val="clear" w:color="auto" w:fill="auto"/>
          </w:tcPr>
          <w:p w14:paraId="10A84E68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3D4B0F1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2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Claimed:</w:t>
            </w:r>
          </w:p>
        </w:tc>
        <w:tc>
          <w:tcPr>
            <w:tcW w:w="1418" w:type="dxa"/>
            <w:shd w:val="clear" w:color="auto" w:fill="auto"/>
          </w:tcPr>
          <w:p w14:paraId="3194DA21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2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Allowed:</w:t>
            </w:r>
          </w:p>
        </w:tc>
      </w:tr>
      <w:tr w:rsidR="00404BF8" w:rsidRPr="00404BF8" w14:paraId="4CFA05BF" w14:textId="77777777" w:rsidTr="00214C9F">
        <w:trPr>
          <w:cantSplit/>
          <w:jc w:val="center"/>
        </w:trPr>
        <w:tc>
          <w:tcPr>
            <w:tcW w:w="5098" w:type="dxa"/>
            <w:shd w:val="clear" w:color="auto" w:fill="auto"/>
          </w:tcPr>
          <w:p w14:paraId="0B7FD7BF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644" w:type="dxa"/>
            <w:shd w:val="clear" w:color="auto" w:fill="auto"/>
          </w:tcPr>
          <w:p w14:paraId="42846CAA" w14:textId="6C2A4D84" w:rsidR="00404BF8" w:rsidRPr="00404BF8" w:rsidRDefault="00404BF8" w:rsidP="00D82E7E">
            <w:pPr>
              <w:overflowPunct w:val="0"/>
              <w:autoSpaceDE w:val="0"/>
              <w:autoSpaceDN w:val="0"/>
              <w:spacing w:line="280" w:lineRule="atLeast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Total </w:t>
            </w:r>
            <w:r w:rsidR="008A3628">
              <w:rPr>
                <w:rFonts w:asciiTheme="minorHAnsi" w:eastAsia="Times New Roman" w:hAnsiTheme="minorHAnsi" w:cstheme="minorHAnsi"/>
                <w:color w:val="000000"/>
                <w:sz w:val="22"/>
              </w:rPr>
              <w:t>n</w:t>
            </w:r>
            <w:r w:rsidR="008A3628"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umber </w:t>
            </w: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of </w:t>
            </w:r>
            <w:r w:rsidR="008A3628">
              <w:rPr>
                <w:rFonts w:asciiTheme="minorHAnsi" w:eastAsia="Times New Roman" w:hAnsiTheme="minorHAnsi" w:cstheme="minorHAnsi"/>
                <w:color w:val="000000"/>
                <w:sz w:val="22"/>
              </w:rPr>
              <w:t>u</w:t>
            </w:r>
            <w:r w:rsidR="008A3628"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nits</w:t>
            </w:r>
          </w:p>
        </w:tc>
        <w:tc>
          <w:tcPr>
            <w:tcW w:w="1330" w:type="dxa"/>
            <w:shd w:val="clear" w:color="auto" w:fill="auto"/>
          </w:tcPr>
          <w:p w14:paraId="6D498B06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  <w:tc>
          <w:tcPr>
            <w:tcW w:w="1418" w:type="dxa"/>
            <w:shd w:val="clear" w:color="auto" w:fill="auto"/>
          </w:tcPr>
          <w:p w14:paraId="39675A25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</w:tr>
      <w:tr w:rsidR="00404BF8" w:rsidRPr="00404BF8" w14:paraId="37733A8E" w14:textId="77777777" w:rsidTr="00214C9F">
        <w:trPr>
          <w:cantSplit/>
          <w:jc w:val="center"/>
        </w:trPr>
        <w:tc>
          <w:tcPr>
            <w:tcW w:w="5098" w:type="dxa"/>
            <w:shd w:val="clear" w:color="auto" w:fill="auto"/>
          </w:tcPr>
          <w:p w14:paraId="2EBB5517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bookmarkStart w:id="2" w:name="_Hlk94819985"/>
          </w:p>
        </w:tc>
        <w:tc>
          <w:tcPr>
            <w:tcW w:w="2644" w:type="dxa"/>
            <w:shd w:val="clear" w:color="auto" w:fill="auto"/>
          </w:tcPr>
          <w:p w14:paraId="63BC31FD" w14:textId="77777777" w:rsidR="00404BF8" w:rsidRPr="00404BF8" w:rsidRDefault="00404BF8" w:rsidP="00D82E7E">
            <w:pPr>
              <w:overflowPunct w:val="0"/>
              <w:autoSpaceDE w:val="0"/>
              <w:autoSpaceDN w:val="0"/>
              <w:spacing w:line="280" w:lineRule="atLeast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Multiply by unit value</w:t>
            </w:r>
          </w:p>
        </w:tc>
        <w:tc>
          <w:tcPr>
            <w:tcW w:w="1330" w:type="dxa"/>
            <w:shd w:val="clear" w:color="auto" w:fill="auto"/>
          </w:tcPr>
          <w:p w14:paraId="45D6A08F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  <w:tc>
          <w:tcPr>
            <w:tcW w:w="1418" w:type="dxa"/>
            <w:shd w:val="clear" w:color="auto" w:fill="auto"/>
          </w:tcPr>
          <w:p w14:paraId="55DA6C22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</w:tr>
      <w:bookmarkEnd w:id="2"/>
      <w:tr w:rsidR="00404BF8" w:rsidRPr="00404BF8" w14:paraId="4920D3EE" w14:textId="77777777" w:rsidTr="00214C9F">
        <w:trPr>
          <w:cantSplit/>
          <w:jc w:val="center"/>
        </w:trPr>
        <w:tc>
          <w:tcPr>
            <w:tcW w:w="5098" w:type="dxa"/>
            <w:shd w:val="clear" w:color="auto" w:fill="auto"/>
          </w:tcPr>
          <w:p w14:paraId="5A9A2A22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644" w:type="dxa"/>
            <w:shd w:val="clear" w:color="auto" w:fill="auto"/>
          </w:tcPr>
          <w:p w14:paraId="674F3E4E" w14:textId="77777777" w:rsidR="00404BF8" w:rsidRPr="00404BF8" w:rsidRDefault="00404BF8" w:rsidP="00D82E7E">
            <w:pPr>
              <w:overflowPunct w:val="0"/>
              <w:autoSpaceDE w:val="0"/>
              <w:autoSpaceDN w:val="0"/>
              <w:spacing w:line="280" w:lineRule="atLeast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Subtotal</w:t>
            </w:r>
          </w:p>
        </w:tc>
        <w:tc>
          <w:tcPr>
            <w:tcW w:w="1330" w:type="dxa"/>
            <w:shd w:val="clear" w:color="auto" w:fill="auto"/>
          </w:tcPr>
          <w:p w14:paraId="66161C03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  <w:tc>
          <w:tcPr>
            <w:tcW w:w="1418" w:type="dxa"/>
            <w:shd w:val="clear" w:color="auto" w:fill="auto"/>
          </w:tcPr>
          <w:p w14:paraId="793D8B95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</w:tr>
      <w:tr w:rsidR="00404BF8" w:rsidRPr="00404BF8" w14:paraId="2E8AF551" w14:textId="77777777" w:rsidTr="00214C9F">
        <w:trPr>
          <w:cantSplit/>
          <w:jc w:val="center"/>
        </w:trPr>
        <w:tc>
          <w:tcPr>
            <w:tcW w:w="5098" w:type="dxa"/>
            <w:shd w:val="clear" w:color="auto" w:fill="auto"/>
          </w:tcPr>
          <w:p w14:paraId="0B6F3498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644" w:type="dxa"/>
            <w:shd w:val="clear" w:color="auto" w:fill="auto"/>
          </w:tcPr>
          <w:p w14:paraId="44416A9C" w14:textId="0B4D0ABB" w:rsidR="00404BF8" w:rsidRPr="00404BF8" w:rsidRDefault="005D1854" w:rsidP="00D82E7E">
            <w:pPr>
              <w:overflowPunct w:val="0"/>
              <w:autoSpaceDE w:val="0"/>
              <w:autoSpaceDN w:val="0"/>
              <w:spacing w:line="280" w:lineRule="atLeast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PST</w:t>
            </w:r>
          </w:p>
        </w:tc>
        <w:tc>
          <w:tcPr>
            <w:tcW w:w="1330" w:type="dxa"/>
            <w:shd w:val="clear" w:color="auto" w:fill="auto"/>
          </w:tcPr>
          <w:p w14:paraId="1CA3AFC7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  <w:tc>
          <w:tcPr>
            <w:tcW w:w="1418" w:type="dxa"/>
            <w:shd w:val="clear" w:color="auto" w:fill="auto"/>
          </w:tcPr>
          <w:p w14:paraId="4E9B153F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</w:tr>
      <w:tr w:rsidR="00404BF8" w:rsidRPr="00404BF8" w14:paraId="1EA23C4D" w14:textId="77777777" w:rsidTr="00214C9F">
        <w:trPr>
          <w:cantSplit/>
          <w:jc w:val="center"/>
        </w:trPr>
        <w:tc>
          <w:tcPr>
            <w:tcW w:w="5098" w:type="dxa"/>
            <w:shd w:val="clear" w:color="auto" w:fill="auto"/>
          </w:tcPr>
          <w:p w14:paraId="23F1FFB1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644" w:type="dxa"/>
            <w:shd w:val="clear" w:color="auto" w:fill="auto"/>
          </w:tcPr>
          <w:p w14:paraId="15EAE5EC" w14:textId="25A16B25" w:rsidR="00404BF8" w:rsidRPr="00404BF8" w:rsidRDefault="005D1854" w:rsidP="00D82E7E">
            <w:pPr>
              <w:overflowPunct w:val="0"/>
              <w:autoSpaceDE w:val="0"/>
              <w:autoSpaceDN w:val="0"/>
              <w:spacing w:line="280" w:lineRule="atLeast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GST</w:t>
            </w:r>
          </w:p>
        </w:tc>
        <w:tc>
          <w:tcPr>
            <w:tcW w:w="1330" w:type="dxa"/>
            <w:shd w:val="clear" w:color="auto" w:fill="auto"/>
          </w:tcPr>
          <w:p w14:paraId="6F83402F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  <w:tc>
          <w:tcPr>
            <w:tcW w:w="1418" w:type="dxa"/>
            <w:shd w:val="clear" w:color="auto" w:fill="auto"/>
          </w:tcPr>
          <w:p w14:paraId="194246C9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</w:tr>
      <w:tr w:rsidR="00404BF8" w:rsidRPr="00404BF8" w14:paraId="1FE24BD2" w14:textId="77777777" w:rsidTr="00214C9F">
        <w:trPr>
          <w:cantSplit/>
          <w:jc w:val="center"/>
        </w:trPr>
        <w:tc>
          <w:tcPr>
            <w:tcW w:w="5098" w:type="dxa"/>
            <w:shd w:val="clear" w:color="auto" w:fill="auto"/>
          </w:tcPr>
          <w:p w14:paraId="50F0210D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bookmarkStart w:id="3" w:name="_Hlk94816879"/>
          </w:p>
        </w:tc>
        <w:tc>
          <w:tcPr>
            <w:tcW w:w="2644" w:type="dxa"/>
            <w:shd w:val="clear" w:color="auto" w:fill="auto"/>
          </w:tcPr>
          <w:p w14:paraId="2730C9B7" w14:textId="77777777" w:rsidR="00404BF8" w:rsidRPr="00404BF8" w:rsidRDefault="00404BF8" w:rsidP="00D82E7E">
            <w:pPr>
              <w:overflowPunct w:val="0"/>
              <w:autoSpaceDE w:val="0"/>
              <w:autoSpaceDN w:val="0"/>
              <w:spacing w:line="280" w:lineRule="atLeast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Total</w:t>
            </w:r>
          </w:p>
        </w:tc>
        <w:tc>
          <w:tcPr>
            <w:tcW w:w="1330" w:type="dxa"/>
            <w:shd w:val="clear" w:color="auto" w:fill="auto"/>
          </w:tcPr>
          <w:p w14:paraId="15B72ABB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  <w:tc>
          <w:tcPr>
            <w:tcW w:w="1418" w:type="dxa"/>
            <w:shd w:val="clear" w:color="auto" w:fill="auto"/>
          </w:tcPr>
          <w:p w14:paraId="2EEEF2B8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</w:tr>
      <w:bookmarkEnd w:id="3"/>
      <w:tr w:rsidR="00404BF8" w:rsidRPr="00404BF8" w14:paraId="7194D394" w14:textId="77777777" w:rsidTr="00214C9F">
        <w:trPr>
          <w:jc w:val="center"/>
        </w:trPr>
        <w:tc>
          <w:tcPr>
            <w:tcW w:w="5098" w:type="dxa"/>
            <w:shd w:val="clear" w:color="auto" w:fill="auto"/>
          </w:tcPr>
          <w:p w14:paraId="47837C00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4" w:type="dxa"/>
            <w:shd w:val="clear" w:color="auto" w:fill="auto"/>
          </w:tcPr>
          <w:p w14:paraId="1A38D522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1155379F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438011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4BF8" w:rsidRPr="00404BF8" w14:paraId="13D9F5C4" w14:textId="77777777" w:rsidTr="00214C9F">
        <w:trPr>
          <w:jc w:val="center"/>
        </w:trPr>
        <w:tc>
          <w:tcPr>
            <w:tcW w:w="5098" w:type="dxa"/>
            <w:shd w:val="clear" w:color="auto" w:fill="auto"/>
          </w:tcPr>
          <w:p w14:paraId="7585D8F0" w14:textId="3241D461" w:rsidR="00404BF8" w:rsidRPr="009461BF" w:rsidRDefault="005C5F26" w:rsidP="005C5F26">
            <w:pPr>
              <w:overflowPunct w:val="0"/>
              <w:autoSpaceDE w:val="0"/>
              <w:autoSpaceDN w:val="0"/>
              <w:spacing w:before="120" w:line="280" w:lineRule="atLeas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9461BF">
              <w:rPr>
                <w:rFonts w:asciiTheme="minorHAnsi" w:eastAsia="Times New Roman" w:hAnsiTheme="minorHAnsi" w:cstheme="minorHAnsi"/>
                <w:color w:val="000000"/>
                <w:sz w:val="22"/>
              </w:rPr>
              <w:t>DISBURSEMENTS</w:t>
            </w:r>
          </w:p>
        </w:tc>
        <w:tc>
          <w:tcPr>
            <w:tcW w:w="2644" w:type="dxa"/>
            <w:shd w:val="clear" w:color="auto" w:fill="auto"/>
          </w:tcPr>
          <w:p w14:paraId="2AE058EA" w14:textId="18520CF2" w:rsidR="00404BF8" w:rsidRPr="00404BF8" w:rsidRDefault="00404BF8" w:rsidP="00404BF8">
            <w:pPr>
              <w:overflowPunct w:val="0"/>
              <w:autoSpaceDE w:val="0"/>
              <w:autoSpaceDN w:val="0"/>
              <w:spacing w:before="12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7BBFC7DF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7639F11" w14:textId="77777777" w:rsidR="00404BF8" w:rsidRPr="00404BF8" w:rsidRDefault="00404BF8" w:rsidP="00404BF8">
            <w:pPr>
              <w:overflowPunct w:val="0"/>
              <w:autoSpaceDE w:val="0"/>
              <w:autoSpaceDN w:val="0"/>
              <w:spacing w:before="18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</w:tr>
    </w:tbl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567"/>
        <w:gridCol w:w="567"/>
        <w:gridCol w:w="1275"/>
        <w:gridCol w:w="1458"/>
      </w:tblGrid>
      <w:tr w:rsidR="005950EA" w:rsidRPr="00567FC9" w14:paraId="07AFA8CB" w14:textId="77777777" w:rsidTr="00214C9F">
        <w:trPr>
          <w:trHeight w:val="585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3979DA35" w14:textId="77777777" w:rsidR="0037359F" w:rsidRPr="00567FC9" w:rsidRDefault="0037359F" w:rsidP="009225B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7FC9">
              <w:rPr>
                <w:rFonts w:asciiTheme="minorHAnsi" w:hAnsiTheme="minorHAnsi" w:cstheme="minorHAnsi"/>
                <w:sz w:val="22"/>
              </w:rPr>
              <w:t>ITEM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4380FD59" w14:textId="758DD10F" w:rsidR="0037359F" w:rsidRPr="00936390" w:rsidRDefault="0037359F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DESCRIPTION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46842323" w14:textId="77777777" w:rsidR="0037359F" w:rsidRPr="00AB4E25" w:rsidRDefault="0037359F" w:rsidP="009225B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44CD74" w14:textId="77777777" w:rsidR="0037359F" w:rsidRPr="00567FC9" w:rsidRDefault="0037359F" w:rsidP="009225B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PST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 w:themeFill="background1" w:themeFillShade="D9"/>
          </w:tcPr>
          <w:p w14:paraId="288ACFE1" w14:textId="77777777" w:rsidR="0037359F" w:rsidRPr="00567FC9" w:rsidRDefault="0037359F" w:rsidP="009225B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GST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5D73B3" w14:textId="77777777" w:rsidR="0037359F" w:rsidRPr="00567FC9" w:rsidRDefault="0037359F" w:rsidP="009225B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CLAIMED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78D11215" w14:textId="77777777" w:rsidR="0037359F" w:rsidRPr="00567FC9" w:rsidRDefault="0037359F" w:rsidP="009225B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67FC9">
              <w:rPr>
                <w:rFonts w:asciiTheme="minorHAnsi" w:hAnsiTheme="minorHAnsi" w:cstheme="minorHAnsi"/>
                <w:bCs/>
                <w:sz w:val="22"/>
              </w:rPr>
              <w:t>ALLOWED</w:t>
            </w:r>
          </w:p>
        </w:tc>
      </w:tr>
      <w:tr w:rsidR="00936390" w:rsidRPr="00567FC9" w14:paraId="48EC71AD" w14:textId="77777777" w:rsidTr="00214C9F">
        <w:trPr>
          <w:trHeight w:val="310"/>
        </w:trPr>
        <w:tc>
          <w:tcPr>
            <w:tcW w:w="846" w:type="dxa"/>
          </w:tcPr>
          <w:p w14:paraId="5D263A8B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1EA0D5EB" w14:textId="77777777" w:rsidR="00936390" w:rsidRPr="00567FC9" w:rsidRDefault="00936390" w:rsidP="0096722D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B3B4FAC" w14:textId="77D23E9A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5614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4D6C2EE8" w14:textId="566B304D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60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5" w:type="dxa"/>
          </w:tcPr>
          <w:p w14:paraId="4A5067AD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58" w:type="dxa"/>
          </w:tcPr>
          <w:p w14:paraId="09A6392F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36390" w:rsidRPr="00567FC9" w14:paraId="3ABA87E7" w14:textId="77777777" w:rsidTr="00214C9F">
        <w:trPr>
          <w:trHeight w:val="310"/>
        </w:trPr>
        <w:tc>
          <w:tcPr>
            <w:tcW w:w="846" w:type="dxa"/>
          </w:tcPr>
          <w:p w14:paraId="755DDAD4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2CA0FFFC" w14:textId="77777777" w:rsidR="00936390" w:rsidRPr="00567FC9" w:rsidRDefault="00936390" w:rsidP="0096722D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78941E3" w14:textId="2AAB04BC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246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27B1650D" w14:textId="1F711B8E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123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5" w:type="dxa"/>
          </w:tcPr>
          <w:p w14:paraId="5B7E776B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58" w:type="dxa"/>
          </w:tcPr>
          <w:p w14:paraId="1DB81997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36390" w:rsidRPr="00567FC9" w14:paraId="2D98B02F" w14:textId="77777777" w:rsidTr="00214C9F">
        <w:trPr>
          <w:trHeight w:val="310"/>
        </w:trPr>
        <w:tc>
          <w:tcPr>
            <w:tcW w:w="846" w:type="dxa"/>
          </w:tcPr>
          <w:p w14:paraId="1A9D2F1C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1B25101A" w14:textId="77777777" w:rsidR="00936390" w:rsidRPr="00567FC9" w:rsidRDefault="00936390" w:rsidP="0096722D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7E7817F" w14:textId="7F518A55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010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075FCCFE" w14:textId="454386C4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1271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5" w:type="dxa"/>
          </w:tcPr>
          <w:p w14:paraId="0147D676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58" w:type="dxa"/>
          </w:tcPr>
          <w:p w14:paraId="3BFB2A75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36390" w:rsidRPr="00567FC9" w14:paraId="489F1700" w14:textId="77777777" w:rsidTr="00214C9F">
        <w:trPr>
          <w:trHeight w:val="310"/>
        </w:trPr>
        <w:tc>
          <w:tcPr>
            <w:tcW w:w="846" w:type="dxa"/>
          </w:tcPr>
          <w:p w14:paraId="4188DC05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3A6D8FB2" w14:textId="77777777" w:rsidR="00936390" w:rsidRPr="00567FC9" w:rsidRDefault="00936390" w:rsidP="0096722D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82E7E60" w14:textId="0F7C140E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430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4AB2F321" w14:textId="14962522" w:rsidR="00936390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168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5" w:type="dxa"/>
          </w:tcPr>
          <w:p w14:paraId="4E26130D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58" w:type="dxa"/>
          </w:tcPr>
          <w:p w14:paraId="25B5C04D" w14:textId="77777777" w:rsidR="00936390" w:rsidRPr="00567FC9" w:rsidRDefault="00936390" w:rsidP="0093639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61"/>
        <w:gridCol w:w="2632"/>
        <w:gridCol w:w="1564"/>
        <w:gridCol w:w="1349"/>
      </w:tblGrid>
      <w:tr w:rsidR="00633A66" w:rsidRPr="00404BF8" w14:paraId="67F019B3" w14:textId="77777777" w:rsidTr="00214C9F">
        <w:trPr>
          <w:jc w:val="center"/>
        </w:trPr>
        <w:tc>
          <w:tcPr>
            <w:tcW w:w="4876" w:type="dxa"/>
            <w:gridSpan w:val="2"/>
            <w:shd w:val="clear" w:color="auto" w:fill="auto"/>
          </w:tcPr>
          <w:p w14:paraId="2BB62896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32" w:type="dxa"/>
            <w:shd w:val="clear" w:color="auto" w:fill="auto"/>
          </w:tcPr>
          <w:p w14:paraId="063FC7CE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57E0DDFC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Claimed:</w:t>
            </w:r>
          </w:p>
        </w:tc>
        <w:tc>
          <w:tcPr>
            <w:tcW w:w="1349" w:type="dxa"/>
            <w:shd w:val="clear" w:color="auto" w:fill="auto"/>
          </w:tcPr>
          <w:p w14:paraId="68B0F691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Allowed:</w:t>
            </w:r>
          </w:p>
        </w:tc>
      </w:tr>
      <w:tr w:rsidR="00633A66" w:rsidRPr="00404BF8" w14:paraId="10F2E57E" w14:textId="77777777" w:rsidTr="00214C9F">
        <w:trPr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0116DFFE" w14:textId="77777777" w:rsidR="00404BF8" w:rsidRPr="00404BF8" w:rsidRDefault="00404BF8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32" w:type="dxa"/>
            <w:shd w:val="clear" w:color="auto" w:fill="auto"/>
          </w:tcPr>
          <w:p w14:paraId="659BBF54" w14:textId="77777777" w:rsidR="00404BF8" w:rsidRPr="00404BF8" w:rsidRDefault="00404BF8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Subtotal</w:t>
            </w:r>
          </w:p>
        </w:tc>
        <w:tc>
          <w:tcPr>
            <w:tcW w:w="1564" w:type="dxa"/>
            <w:shd w:val="clear" w:color="auto" w:fill="auto"/>
          </w:tcPr>
          <w:p w14:paraId="2307F23A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  <w:tc>
          <w:tcPr>
            <w:tcW w:w="1349" w:type="dxa"/>
            <w:shd w:val="clear" w:color="auto" w:fill="auto"/>
          </w:tcPr>
          <w:p w14:paraId="02E471EB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</w:tr>
      <w:tr w:rsidR="00633A66" w:rsidRPr="00404BF8" w14:paraId="3572EB12" w14:textId="77777777" w:rsidTr="00214C9F">
        <w:trPr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515AD131" w14:textId="77777777" w:rsidR="00404BF8" w:rsidRPr="00404BF8" w:rsidRDefault="00404BF8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32" w:type="dxa"/>
            <w:shd w:val="clear" w:color="auto" w:fill="auto"/>
          </w:tcPr>
          <w:p w14:paraId="24181B0C" w14:textId="794E9842" w:rsidR="00404BF8" w:rsidRPr="00404BF8" w:rsidRDefault="00802202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PST</w:t>
            </w:r>
          </w:p>
        </w:tc>
        <w:tc>
          <w:tcPr>
            <w:tcW w:w="1564" w:type="dxa"/>
            <w:shd w:val="clear" w:color="auto" w:fill="auto"/>
          </w:tcPr>
          <w:p w14:paraId="4BD25175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  <w:tc>
          <w:tcPr>
            <w:tcW w:w="1349" w:type="dxa"/>
            <w:shd w:val="clear" w:color="auto" w:fill="auto"/>
          </w:tcPr>
          <w:p w14:paraId="5E8BD4E3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</w:tr>
      <w:tr w:rsidR="00633A66" w:rsidRPr="00404BF8" w14:paraId="6CA95344" w14:textId="77777777" w:rsidTr="00214C9F">
        <w:trPr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14B0ECE1" w14:textId="77777777" w:rsidR="00404BF8" w:rsidRPr="00404BF8" w:rsidRDefault="00404BF8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32" w:type="dxa"/>
            <w:shd w:val="clear" w:color="auto" w:fill="auto"/>
          </w:tcPr>
          <w:p w14:paraId="627C3752" w14:textId="1D986926" w:rsidR="00404BF8" w:rsidRPr="00404BF8" w:rsidRDefault="00802202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GST</w:t>
            </w:r>
          </w:p>
        </w:tc>
        <w:tc>
          <w:tcPr>
            <w:tcW w:w="1564" w:type="dxa"/>
            <w:shd w:val="clear" w:color="auto" w:fill="auto"/>
          </w:tcPr>
          <w:p w14:paraId="52633ED9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  <w:tc>
          <w:tcPr>
            <w:tcW w:w="1349" w:type="dxa"/>
            <w:shd w:val="clear" w:color="auto" w:fill="auto"/>
          </w:tcPr>
          <w:p w14:paraId="446EE08D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......................</w:t>
            </w:r>
          </w:p>
        </w:tc>
      </w:tr>
      <w:tr w:rsidR="00633A66" w:rsidRPr="00404BF8" w14:paraId="66F274F3" w14:textId="77777777" w:rsidTr="00214C9F">
        <w:trPr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36EC53EF" w14:textId="77777777" w:rsidR="00404BF8" w:rsidRPr="00404BF8" w:rsidRDefault="00404BF8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32" w:type="dxa"/>
            <w:shd w:val="clear" w:color="auto" w:fill="auto"/>
          </w:tcPr>
          <w:p w14:paraId="235CD7F6" w14:textId="77777777" w:rsidR="00404BF8" w:rsidRPr="00404BF8" w:rsidRDefault="00404BF8" w:rsidP="00FE5B74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Total</w:t>
            </w:r>
          </w:p>
        </w:tc>
        <w:tc>
          <w:tcPr>
            <w:tcW w:w="1564" w:type="dxa"/>
            <w:shd w:val="clear" w:color="auto" w:fill="auto"/>
          </w:tcPr>
          <w:p w14:paraId="3BD5AD91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  <w:tc>
          <w:tcPr>
            <w:tcW w:w="1349" w:type="dxa"/>
            <w:shd w:val="clear" w:color="auto" w:fill="auto"/>
          </w:tcPr>
          <w:p w14:paraId="0F706C2B" w14:textId="77777777" w:rsidR="00404BF8" w:rsidRPr="00404BF8" w:rsidRDefault="00404BF8" w:rsidP="00EB5602">
            <w:pPr>
              <w:overflowPunct w:val="0"/>
              <w:autoSpaceDE w:val="0"/>
              <w:autoSpaceDN w:val="0"/>
              <w:spacing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</w:tr>
      <w:tr w:rsidR="00633A66" w:rsidRPr="00404BF8" w14:paraId="51744B23" w14:textId="77777777" w:rsidTr="00214C9F">
        <w:trPr>
          <w:cantSplit/>
          <w:trHeight w:val="385"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7E7D8B7B" w14:textId="5AD93D81" w:rsidR="00802202" w:rsidRPr="00404BF8" w:rsidRDefault="00802202" w:rsidP="00802202">
            <w:pPr>
              <w:overflowPunct w:val="0"/>
              <w:autoSpaceDE w:val="0"/>
              <w:autoSpaceDN w:val="0"/>
              <w:spacing w:before="120" w:line="280" w:lineRule="atLeas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14:paraId="315CDB88" w14:textId="77777777" w:rsidR="00802202" w:rsidRPr="00404BF8" w:rsidRDefault="00802202" w:rsidP="00802202">
            <w:pPr>
              <w:overflowPunct w:val="0"/>
              <w:autoSpaceDE w:val="0"/>
              <w:autoSpaceDN w:val="0"/>
              <w:spacing w:before="180"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525EAEF8" w14:textId="0D330CAA" w:rsidR="00802202" w:rsidRPr="00404BF8" w:rsidRDefault="00802202" w:rsidP="00802202">
            <w:pPr>
              <w:overflowPunct w:val="0"/>
              <w:autoSpaceDE w:val="0"/>
              <w:autoSpaceDN w:val="0"/>
              <w:spacing w:before="120"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56B53A3" w14:textId="3EA44A6E" w:rsidR="00802202" w:rsidRPr="00404BF8" w:rsidRDefault="00802202" w:rsidP="00802202">
            <w:pPr>
              <w:overflowPunct w:val="0"/>
              <w:autoSpaceDE w:val="0"/>
              <w:autoSpaceDN w:val="0"/>
              <w:spacing w:before="180"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633A66" w:rsidRPr="00404BF8" w14:paraId="06A67F37" w14:textId="77777777" w:rsidTr="00A970F3">
        <w:trPr>
          <w:cantSplit/>
          <w:jc w:val="center"/>
        </w:trPr>
        <w:tc>
          <w:tcPr>
            <w:tcW w:w="4815" w:type="dxa"/>
            <w:shd w:val="clear" w:color="auto" w:fill="auto"/>
          </w:tcPr>
          <w:p w14:paraId="6B92F5ED" w14:textId="3DCE57D9" w:rsidR="00633A66" w:rsidRPr="00404BF8" w:rsidRDefault="00633A66" w:rsidP="00295E79">
            <w:pPr>
              <w:overflowPunct w:val="0"/>
              <w:autoSpaceDE w:val="0"/>
              <w:autoSpaceDN w:val="0"/>
              <w:spacing w:before="180"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TOTAL ALLOWED: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FF173FD" w14:textId="147949BD" w:rsidR="00633A66" w:rsidRPr="00404BF8" w:rsidRDefault="00633A66" w:rsidP="009225B0">
            <w:pPr>
              <w:overflowPunct w:val="0"/>
              <w:autoSpaceDE w:val="0"/>
              <w:autoSpaceDN w:val="0"/>
              <w:spacing w:before="120" w:line="28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6CFBAA84" w14:textId="77777777" w:rsidR="00633A66" w:rsidRPr="00404BF8" w:rsidRDefault="00633A66" w:rsidP="009225B0">
            <w:pPr>
              <w:overflowPunct w:val="0"/>
              <w:autoSpaceDE w:val="0"/>
              <w:autoSpaceDN w:val="0"/>
              <w:spacing w:before="120" w:line="28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  <w:tc>
          <w:tcPr>
            <w:tcW w:w="1349" w:type="dxa"/>
            <w:shd w:val="clear" w:color="auto" w:fill="auto"/>
          </w:tcPr>
          <w:p w14:paraId="0DC982AA" w14:textId="77777777" w:rsidR="00633A66" w:rsidRPr="00404BF8" w:rsidRDefault="00633A66" w:rsidP="00633A66">
            <w:pPr>
              <w:overflowPunct w:val="0"/>
              <w:autoSpaceDE w:val="0"/>
              <w:autoSpaceDN w:val="0"/>
              <w:spacing w:before="120" w:line="28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404BF8">
              <w:rPr>
                <w:rFonts w:asciiTheme="minorHAnsi" w:eastAsia="Times New Roman" w:hAnsiTheme="minorHAnsi" w:cstheme="minorHAnsi"/>
                <w:color w:val="000000"/>
                <w:sz w:val="22"/>
              </w:rPr>
              <w:t>$......................</w:t>
            </w:r>
          </w:p>
        </w:tc>
      </w:tr>
    </w:tbl>
    <w:p w14:paraId="75735D05" w14:textId="3E88A669" w:rsidR="006E064D" w:rsidRPr="002575EB" w:rsidRDefault="00C55A40" w:rsidP="002575EB">
      <w:pPr>
        <w:spacing w:before="180" w:line="240" w:lineRule="atLeast"/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</w:pPr>
      <w:r>
        <w:rPr>
          <w:rFonts w:asciiTheme="minorHAnsi" w:hAnsiTheme="minorHAnsi" w:cstheme="minorHAnsi"/>
          <w:sz w:val="22"/>
        </w:rPr>
        <w:br/>
      </w:r>
      <w:r w:rsidR="005D362F">
        <w:rPr>
          <w:rFonts w:asciiTheme="minorHAnsi" w:eastAsia="Times New Roman" w:hAnsiTheme="minorHAnsi" w:cstheme="minorHAnsi"/>
          <w:color w:val="000000"/>
          <w:sz w:val="22"/>
          <w:szCs w:val="20"/>
          <w:lang w:val="en-US"/>
        </w:rPr>
        <w:br/>
      </w:r>
      <w:r w:rsidR="002575EB">
        <w:rPr>
          <w:rFonts w:asciiTheme="minorHAnsi" w:hAnsiTheme="minorHAnsi" w:cstheme="minorHAnsi"/>
          <w:color w:val="000000"/>
          <w:sz w:val="22"/>
          <w:lang w:val="en-US"/>
        </w:rPr>
        <w:t xml:space="preserve">Date of Assessment </w:t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proofErr w:type="gramStart"/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</w:t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t>..</w:t>
      </w:r>
      <w:proofErr w:type="gramEnd"/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 w:rsidR="002575EB">
        <w:rPr>
          <w:rFonts w:asciiTheme="minorHAnsi" w:hAnsiTheme="minorHAnsi" w:cstheme="minorHAnsi"/>
          <w:color w:val="000000"/>
          <w:sz w:val="22"/>
          <w:lang w:val="en-US"/>
        </w:rPr>
        <w:br/>
      </w:r>
      <w:r w:rsid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6E064D"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br/>
      </w:r>
      <w:r w:rsidR="002575EB">
        <w:rPr>
          <w:rFonts w:asciiTheme="minorHAnsi" w:hAnsiTheme="minorHAnsi" w:cstheme="minorHAnsi"/>
          <w:color w:val="000000"/>
          <w:sz w:val="22"/>
          <w:lang w:val="en-US"/>
        </w:rPr>
        <w:t>Registrar</w:t>
      </w:r>
      <w:r w:rsidR="00553030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 w:rsidR="002575EB">
        <w:rPr>
          <w:rFonts w:asciiTheme="minorHAnsi" w:hAnsiTheme="minorHAnsi" w:cstheme="minorHAnsi"/>
          <w:color w:val="000000"/>
          <w:sz w:val="22"/>
          <w:lang w:val="en-US"/>
        </w:rPr>
        <w:t>………………..</w:t>
      </w:r>
    </w:p>
    <w:p w14:paraId="65C48AD1" w14:textId="77777777" w:rsidR="004F6A59" w:rsidRDefault="004F6A59" w:rsidP="00F02314"/>
    <w:sectPr w:rsidR="004F6A59" w:rsidSect="005407AB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1201" w14:textId="77777777" w:rsidR="008E3182" w:rsidRDefault="008E3182" w:rsidP="00F96F4C">
      <w:r>
        <w:separator/>
      </w:r>
    </w:p>
  </w:endnote>
  <w:endnote w:type="continuationSeparator" w:id="0">
    <w:p w14:paraId="12652419" w14:textId="77777777" w:rsidR="008E3182" w:rsidRDefault="008E3182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B006" w14:textId="77777777" w:rsidR="008E3182" w:rsidRDefault="008E3182" w:rsidP="00F96F4C">
      <w:r>
        <w:separator/>
      </w:r>
    </w:p>
  </w:footnote>
  <w:footnote w:type="continuationSeparator" w:id="0">
    <w:p w14:paraId="013A2B65" w14:textId="77777777" w:rsidR="008E3182" w:rsidRDefault="008E3182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03D8F"/>
    <w:rsid w:val="000132ED"/>
    <w:rsid w:val="00040C4D"/>
    <w:rsid w:val="0004405F"/>
    <w:rsid w:val="00050348"/>
    <w:rsid w:val="000557AD"/>
    <w:rsid w:val="00056212"/>
    <w:rsid w:val="00072C5B"/>
    <w:rsid w:val="00075191"/>
    <w:rsid w:val="0008136B"/>
    <w:rsid w:val="00081FBD"/>
    <w:rsid w:val="000926DC"/>
    <w:rsid w:val="000A1F80"/>
    <w:rsid w:val="000A2A9F"/>
    <w:rsid w:val="000B0AE4"/>
    <w:rsid w:val="000C20D0"/>
    <w:rsid w:val="000C61E2"/>
    <w:rsid w:val="000D469C"/>
    <w:rsid w:val="000E76BC"/>
    <w:rsid w:val="000F196B"/>
    <w:rsid w:val="000F4A03"/>
    <w:rsid w:val="000F5D6C"/>
    <w:rsid w:val="0011555D"/>
    <w:rsid w:val="0012037A"/>
    <w:rsid w:val="00120901"/>
    <w:rsid w:val="00124DFD"/>
    <w:rsid w:val="001278CA"/>
    <w:rsid w:val="0013069E"/>
    <w:rsid w:val="00132785"/>
    <w:rsid w:val="001436A1"/>
    <w:rsid w:val="00152A63"/>
    <w:rsid w:val="00155BEF"/>
    <w:rsid w:val="00170978"/>
    <w:rsid w:val="001744F8"/>
    <w:rsid w:val="00175412"/>
    <w:rsid w:val="00182326"/>
    <w:rsid w:val="0018338D"/>
    <w:rsid w:val="00187F57"/>
    <w:rsid w:val="001B73C7"/>
    <w:rsid w:val="001C2DD4"/>
    <w:rsid w:val="001C3E27"/>
    <w:rsid w:val="001D256A"/>
    <w:rsid w:val="001E1718"/>
    <w:rsid w:val="001E4BBD"/>
    <w:rsid w:val="001F3A18"/>
    <w:rsid w:val="001F7E17"/>
    <w:rsid w:val="00206B55"/>
    <w:rsid w:val="00214C9F"/>
    <w:rsid w:val="00215DF0"/>
    <w:rsid w:val="00243143"/>
    <w:rsid w:val="00244FFD"/>
    <w:rsid w:val="00250E32"/>
    <w:rsid w:val="002575EB"/>
    <w:rsid w:val="00260D51"/>
    <w:rsid w:val="002700B7"/>
    <w:rsid w:val="002724E6"/>
    <w:rsid w:val="00277D58"/>
    <w:rsid w:val="00295E79"/>
    <w:rsid w:val="002B18FC"/>
    <w:rsid w:val="002B2A36"/>
    <w:rsid w:val="002B4098"/>
    <w:rsid w:val="002C0D9C"/>
    <w:rsid w:val="002D086D"/>
    <w:rsid w:val="002D4041"/>
    <w:rsid w:val="002E03B0"/>
    <w:rsid w:val="002E2029"/>
    <w:rsid w:val="002F4AF0"/>
    <w:rsid w:val="002F768E"/>
    <w:rsid w:val="003419DA"/>
    <w:rsid w:val="0034444C"/>
    <w:rsid w:val="003449A1"/>
    <w:rsid w:val="00345AA9"/>
    <w:rsid w:val="00347F7F"/>
    <w:rsid w:val="0037359F"/>
    <w:rsid w:val="00381958"/>
    <w:rsid w:val="00387A9C"/>
    <w:rsid w:val="00392A14"/>
    <w:rsid w:val="003A6B35"/>
    <w:rsid w:val="003B6301"/>
    <w:rsid w:val="003B633C"/>
    <w:rsid w:val="003C0015"/>
    <w:rsid w:val="003D0BFA"/>
    <w:rsid w:val="003E3815"/>
    <w:rsid w:val="003E3D96"/>
    <w:rsid w:val="003F03EA"/>
    <w:rsid w:val="003F0CEA"/>
    <w:rsid w:val="003F0D7E"/>
    <w:rsid w:val="00404BF8"/>
    <w:rsid w:val="00407E8A"/>
    <w:rsid w:val="00414433"/>
    <w:rsid w:val="0042653F"/>
    <w:rsid w:val="0043007C"/>
    <w:rsid w:val="00430476"/>
    <w:rsid w:val="00444854"/>
    <w:rsid w:val="0045603B"/>
    <w:rsid w:val="00465FFD"/>
    <w:rsid w:val="0048548B"/>
    <w:rsid w:val="004863FB"/>
    <w:rsid w:val="004A2288"/>
    <w:rsid w:val="004A5391"/>
    <w:rsid w:val="004E2A87"/>
    <w:rsid w:val="004F1382"/>
    <w:rsid w:val="004F6A59"/>
    <w:rsid w:val="00507F03"/>
    <w:rsid w:val="0051272C"/>
    <w:rsid w:val="00513FF2"/>
    <w:rsid w:val="005407AB"/>
    <w:rsid w:val="005407E6"/>
    <w:rsid w:val="005461DE"/>
    <w:rsid w:val="00547455"/>
    <w:rsid w:val="00547A22"/>
    <w:rsid w:val="00553030"/>
    <w:rsid w:val="00560931"/>
    <w:rsid w:val="00562856"/>
    <w:rsid w:val="00567FC9"/>
    <w:rsid w:val="00572C8B"/>
    <w:rsid w:val="005765EC"/>
    <w:rsid w:val="005912DF"/>
    <w:rsid w:val="00591D1A"/>
    <w:rsid w:val="00591F6E"/>
    <w:rsid w:val="005950EA"/>
    <w:rsid w:val="005A64E2"/>
    <w:rsid w:val="005B132A"/>
    <w:rsid w:val="005B5518"/>
    <w:rsid w:val="005C5F26"/>
    <w:rsid w:val="005D1854"/>
    <w:rsid w:val="005D362F"/>
    <w:rsid w:val="005D641D"/>
    <w:rsid w:val="005E03A2"/>
    <w:rsid w:val="005E4B5B"/>
    <w:rsid w:val="005E5446"/>
    <w:rsid w:val="005F061E"/>
    <w:rsid w:val="005F6DCB"/>
    <w:rsid w:val="00602596"/>
    <w:rsid w:val="00607CF9"/>
    <w:rsid w:val="00613945"/>
    <w:rsid w:val="00621BB9"/>
    <w:rsid w:val="00631744"/>
    <w:rsid w:val="00633A66"/>
    <w:rsid w:val="00651BB1"/>
    <w:rsid w:val="006811AD"/>
    <w:rsid w:val="00690D21"/>
    <w:rsid w:val="006B18AA"/>
    <w:rsid w:val="006B6698"/>
    <w:rsid w:val="006E064D"/>
    <w:rsid w:val="006E2306"/>
    <w:rsid w:val="007065B3"/>
    <w:rsid w:val="0071629A"/>
    <w:rsid w:val="0072153E"/>
    <w:rsid w:val="00723D64"/>
    <w:rsid w:val="00726820"/>
    <w:rsid w:val="00726A93"/>
    <w:rsid w:val="007455C3"/>
    <w:rsid w:val="007527FE"/>
    <w:rsid w:val="00764A65"/>
    <w:rsid w:val="00770DD1"/>
    <w:rsid w:val="007712B3"/>
    <w:rsid w:val="00771C65"/>
    <w:rsid w:val="00776965"/>
    <w:rsid w:val="00777EE6"/>
    <w:rsid w:val="00790800"/>
    <w:rsid w:val="007953C0"/>
    <w:rsid w:val="007A05AD"/>
    <w:rsid w:val="007A333D"/>
    <w:rsid w:val="007B3A35"/>
    <w:rsid w:val="007C088F"/>
    <w:rsid w:val="007C11EE"/>
    <w:rsid w:val="007C1884"/>
    <w:rsid w:val="007C4BB4"/>
    <w:rsid w:val="007C554A"/>
    <w:rsid w:val="007D7963"/>
    <w:rsid w:val="007F2373"/>
    <w:rsid w:val="007F3962"/>
    <w:rsid w:val="007F69B1"/>
    <w:rsid w:val="00800E5A"/>
    <w:rsid w:val="00802202"/>
    <w:rsid w:val="00803859"/>
    <w:rsid w:val="008210B2"/>
    <w:rsid w:val="0084290C"/>
    <w:rsid w:val="00844876"/>
    <w:rsid w:val="008469B4"/>
    <w:rsid w:val="00860E95"/>
    <w:rsid w:val="008659BA"/>
    <w:rsid w:val="0086725E"/>
    <w:rsid w:val="00867447"/>
    <w:rsid w:val="00880C68"/>
    <w:rsid w:val="008A3628"/>
    <w:rsid w:val="008C154D"/>
    <w:rsid w:val="008D2A99"/>
    <w:rsid w:val="008D4BD1"/>
    <w:rsid w:val="008D5D8D"/>
    <w:rsid w:val="008E3182"/>
    <w:rsid w:val="00905A34"/>
    <w:rsid w:val="00935137"/>
    <w:rsid w:val="00936390"/>
    <w:rsid w:val="0094247F"/>
    <w:rsid w:val="009461BF"/>
    <w:rsid w:val="009504A5"/>
    <w:rsid w:val="00951FF1"/>
    <w:rsid w:val="00965240"/>
    <w:rsid w:val="0096674C"/>
    <w:rsid w:val="0096722D"/>
    <w:rsid w:val="00970B2B"/>
    <w:rsid w:val="00974D59"/>
    <w:rsid w:val="009762C1"/>
    <w:rsid w:val="00980678"/>
    <w:rsid w:val="0098179D"/>
    <w:rsid w:val="00997D2E"/>
    <w:rsid w:val="009C0F8B"/>
    <w:rsid w:val="009C366C"/>
    <w:rsid w:val="009C37EA"/>
    <w:rsid w:val="009D46CE"/>
    <w:rsid w:val="009E1AA8"/>
    <w:rsid w:val="00A232A5"/>
    <w:rsid w:val="00A52692"/>
    <w:rsid w:val="00A60B79"/>
    <w:rsid w:val="00A73086"/>
    <w:rsid w:val="00A97063"/>
    <w:rsid w:val="00A970F3"/>
    <w:rsid w:val="00AB4E25"/>
    <w:rsid w:val="00AC3F2D"/>
    <w:rsid w:val="00AC3FDA"/>
    <w:rsid w:val="00AD5774"/>
    <w:rsid w:val="00AE2286"/>
    <w:rsid w:val="00B06E6B"/>
    <w:rsid w:val="00B33470"/>
    <w:rsid w:val="00B45303"/>
    <w:rsid w:val="00B518C0"/>
    <w:rsid w:val="00B55E1B"/>
    <w:rsid w:val="00B665E6"/>
    <w:rsid w:val="00B6747B"/>
    <w:rsid w:val="00B72132"/>
    <w:rsid w:val="00B73CD6"/>
    <w:rsid w:val="00B8044C"/>
    <w:rsid w:val="00B82FAB"/>
    <w:rsid w:val="00BA2AA0"/>
    <w:rsid w:val="00BB4438"/>
    <w:rsid w:val="00BC1EED"/>
    <w:rsid w:val="00BC21A4"/>
    <w:rsid w:val="00BC39C0"/>
    <w:rsid w:val="00BE3533"/>
    <w:rsid w:val="00BF1782"/>
    <w:rsid w:val="00BF2D35"/>
    <w:rsid w:val="00C1230A"/>
    <w:rsid w:val="00C15D7E"/>
    <w:rsid w:val="00C274B4"/>
    <w:rsid w:val="00C43704"/>
    <w:rsid w:val="00C55A40"/>
    <w:rsid w:val="00C60079"/>
    <w:rsid w:val="00C71872"/>
    <w:rsid w:val="00C73097"/>
    <w:rsid w:val="00C84735"/>
    <w:rsid w:val="00C86BF7"/>
    <w:rsid w:val="00C911A1"/>
    <w:rsid w:val="00C95AF1"/>
    <w:rsid w:val="00CB00F0"/>
    <w:rsid w:val="00CB5F14"/>
    <w:rsid w:val="00CC2FFF"/>
    <w:rsid w:val="00CD3E54"/>
    <w:rsid w:val="00CF4881"/>
    <w:rsid w:val="00D043F4"/>
    <w:rsid w:val="00D140E5"/>
    <w:rsid w:val="00D2497B"/>
    <w:rsid w:val="00D461C5"/>
    <w:rsid w:val="00D526F4"/>
    <w:rsid w:val="00D56643"/>
    <w:rsid w:val="00D62FFA"/>
    <w:rsid w:val="00D72AEB"/>
    <w:rsid w:val="00D7643C"/>
    <w:rsid w:val="00D813CB"/>
    <w:rsid w:val="00D82E7E"/>
    <w:rsid w:val="00D8450C"/>
    <w:rsid w:val="00D905B3"/>
    <w:rsid w:val="00DA5FBA"/>
    <w:rsid w:val="00DB5CC4"/>
    <w:rsid w:val="00DF0633"/>
    <w:rsid w:val="00E05429"/>
    <w:rsid w:val="00E06DB1"/>
    <w:rsid w:val="00E10638"/>
    <w:rsid w:val="00E15640"/>
    <w:rsid w:val="00E2646D"/>
    <w:rsid w:val="00E41066"/>
    <w:rsid w:val="00E53572"/>
    <w:rsid w:val="00E62E7B"/>
    <w:rsid w:val="00E817FA"/>
    <w:rsid w:val="00E921E2"/>
    <w:rsid w:val="00E924EA"/>
    <w:rsid w:val="00E95307"/>
    <w:rsid w:val="00EA1549"/>
    <w:rsid w:val="00EB200E"/>
    <w:rsid w:val="00EB3B8E"/>
    <w:rsid w:val="00EB5602"/>
    <w:rsid w:val="00EB7BBA"/>
    <w:rsid w:val="00EC39B5"/>
    <w:rsid w:val="00EC6F90"/>
    <w:rsid w:val="00EC7230"/>
    <w:rsid w:val="00EE25DC"/>
    <w:rsid w:val="00EE5925"/>
    <w:rsid w:val="00EF5F31"/>
    <w:rsid w:val="00F02314"/>
    <w:rsid w:val="00F02E65"/>
    <w:rsid w:val="00F11ED6"/>
    <w:rsid w:val="00F25227"/>
    <w:rsid w:val="00F254A7"/>
    <w:rsid w:val="00F35103"/>
    <w:rsid w:val="00F3699F"/>
    <w:rsid w:val="00F3731E"/>
    <w:rsid w:val="00F83C32"/>
    <w:rsid w:val="00F83F3A"/>
    <w:rsid w:val="00F93356"/>
    <w:rsid w:val="00F9605F"/>
    <w:rsid w:val="00F96F4C"/>
    <w:rsid w:val="00FA3B0B"/>
    <w:rsid w:val="00FC36FE"/>
    <w:rsid w:val="00FD6F6A"/>
    <w:rsid w:val="00FE1063"/>
    <w:rsid w:val="00FE4611"/>
    <w:rsid w:val="00FE5B74"/>
    <w:rsid w:val="00FF1641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A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66"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C55A40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customStyle="1" w:styleId="sch-sectionleft">
    <w:name w:val="sch-sectionleft"/>
    <w:basedOn w:val="Normal"/>
    <w:rsid w:val="00C55A40"/>
    <w:pPr>
      <w:keepNext/>
      <w:overflowPunct w:val="0"/>
      <w:autoSpaceDE w:val="0"/>
      <w:autoSpaceDN w:val="0"/>
      <w:spacing w:before="180"/>
      <w:ind w:left="480" w:hanging="4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actname">
    <w:name w:val="actname"/>
    <w:rsid w:val="00C55A40"/>
    <w:rPr>
      <w:rFonts w:ascii="Times" w:hAnsi="Times" w:hint="default"/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30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03"/>
    <w:rPr>
      <w:rFonts w:ascii="Arial" w:hAnsi="Arial" w:cs="Arial"/>
      <w:b/>
      <w:bCs/>
      <w:sz w:val="20"/>
      <w:szCs w:val="20"/>
    </w:rPr>
  </w:style>
  <w:style w:type="paragraph" w:customStyle="1" w:styleId="TableParagraph">
    <w:name w:val="TableParagraph"/>
    <w:basedOn w:val="Normal"/>
    <w:qFormat/>
    <w:rsid w:val="00567FC9"/>
    <w:pPr>
      <w:tabs>
        <w:tab w:val="right" w:pos="920"/>
        <w:tab w:val="left" w:pos="1040"/>
      </w:tabs>
      <w:spacing w:before="40" w:line="260" w:lineRule="atLeast"/>
      <w:ind w:left="1040" w:hanging="1040"/>
    </w:pPr>
    <w:rPr>
      <w:rFonts w:ascii="Times New Roman" w:eastAsia="Times New Roman" w:hAnsi="Times New Roman" w:cs="Times New Roman"/>
      <w:sz w:val="22"/>
      <w:szCs w:val="20"/>
      <w:lang w:eastAsia="en-CA"/>
    </w:rPr>
  </w:style>
  <w:style w:type="paragraph" w:styleId="Revision">
    <w:name w:val="Revision"/>
    <w:hidden/>
    <w:uiPriority w:val="99"/>
    <w:semiHidden/>
    <w:rsid w:val="00D2497B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D18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36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62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594B-EA0C-454C-8E6D-CDCCACCA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2023-10-27T19:25:00Z</dcterms:created>
  <dcterms:modified xsi:type="dcterms:W3CDTF">2023-11-20T03:48:00Z</dcterms:modified>
</cp:coreProperties>
</file>