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1F8A" w14:textId="14707B0D" w:rsidR="00572F1E" w:rsidRPr="00FD4654" w:rsidRDefault="00A07A80" w:rsidP="00D70B44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  <w:r w:rsidRPr="00FD4654">
        <w:rPr>
          <w:b/>
          <w:i/>
          <w:lang w:val="fr-CA"/>
        </w:rPr>
        <w:t>Annexe C – Formulaire de renonciation</w:t>
      </w:r>
    </w:p>
    <w:p w14:paraId="20B49FCB" w14:textId="77777777" w:rsidR="00A07A80" w:rsidRPr="00FD4654" w:rsidRDefault="00A07A80" w:rsidP="00A07A80">
      <w:pPr>
        <w:jc w:val="right"/>
        <w:rPr>
          <w:szCs w:val="24"/>
          <w:lang w:val="fr-CA" w:bidi="en-US"/>
        </w:rPr>
      </w:pPr>
      <w:r w:rsidRPr="00FD4654">
        <w:rPr>
          <w:szCs w:val="24"/>
          <w:lang w:val="fr-CA" w:bidi="en-US"/>
        </w:rPr>
        <w:t>Greffe de Vancouver</w:t>
      </w:r>
    </w:p>
    <w:p w14:paraId="4809959E" w14:textId="43413FED" w:rsidR="003A0A1C" w:rsidRPr="00FD4654" w:rsidRDefault="00A07A80" w:rsidP="00A07A80">
      <w:pPr>
        <w:spacing w:after="480"/>
        <w:ind w:left="7020"/>
        <w:rPr>
          <w:rFonts w:cstheme="minorHAnsi"/>
          <w:szCs w:val="24"/>
          <w:lang w:val="fr-CA" w:bidi="en-US"/>
        </w:rPr>
      </w:pPr>
      <w:r w:rsidRPr="00FD4654">
        <w:rPr>
          <w:szCs w:val="24"/>
          <w:lang w:val="fr-CA" w:bidi="en-US"/>
        </w:rPr>
        <w:t xml:space="preserve">  N</w:t>
      </w:r>
      <w:r w:rsidRPr="00FD4654">
        <w:rPr>
          <w:szCs w:val="24"/>
          <w:vertAlign w:val="superscript"/>
          <w:lang w:val="fr-CA" w:bidi="en-US"/>
        </w:rPr>
        <w:t>o</w:t>
      </w:r>
      <w:r w:rsidRPr="00FD4654">
        <w:rPr>
          <w:szCs w:val="24"/>
          <w:lang w:val="fr-CA" w:bidi="en-US"/>
        </w:rPr>
        <w:t> VA____________W</w:t>
      </w:r>
    </w:p>
    <w:p w14:paraId="32BDB67A" w14:textId="5A43E7FE" w:rsidR="003A0A1C" w:rsidRPr="00FD4654" w:rsidRDefault="00A07A80" w:rsidP="003A0A1C">
      <w:pPr>
        <w:jc w:val="center"/>
        <w:rPr>
          <w:rFonts w:cstheme="minorHAnsi"/>
          <w:szCs w:val="24"/>
          <w:lang w:val="fr-CA" w:bidi="en-US"/>
        </w:rPr>
      </w:pPr>
      <w:r w:rsidRPr="00FD4654">
        <w:rPr>
          <w:szCs w:val="24"/>
          <w:lang w:val="fr-CA" w:bidi="en-US"/>
        </w:rPr>
        <w:t>DEVANT LA COUR SUPRÊME DE LA COLOMBIE-BRITANNIQUE</w:t>
      </w:r>
    </w:p>
    <w:p w14:paraId="40B844FF" w14:textId="28234E59" w:rsidR="003A0A1C" w:rsidRPr="00FD4654" w:rsidRDefault="00A07A80" w:rsidP="003A0A1C">
      <w:pPr>
        <w:jc w:val="center"/>
        <w:rPr>
          <w:rFonts w:cstheme="minorHAnsi"/>
          <w:szCs w:val="24"/>
          <w:lang w:val="fr-CA" w:bidi="en-US"/>
        </w:rPr>
      </w:pPr>
      <w:r w:rsidRPr="00FD4654">
        <w:rPr>
          <w:rFonts w:cstheme="minorHAnsi"/>
          <w:szCs w:val="24"/>
          <w:lang w:val="fr-CA" w:bidi="en-US"/>
        </w:rPr>
        <w:t>Le Roi</w:t>
      </w:r>
    </w:p>
    <w:p w14:paraId="783BB350" w14:textId="1CC01AC3" w:rsidR="003A0A1C" w:rsidRPr="00FD4654" w:rsidRDefault="00A07A80" w:rsidP="003A0A1C">
      <w:pPr>
        <w:jc w:val="center"/>
        <w:rPr>
          <w:rFonts w:cstheme="minorHAnsi"/>
          <w:szCs w:val="24"/>
          <w:lang w:val="fr-CA" w:bidi="en-US"/>
        </w:rPr>
      </w:pPr>
      <w:r w:rsidRPr="00FD4654">
        <w:rPr>
          <w:rFonts w:cstheme="minorHAnsi"/>
          <w:szCs w:val="24"/>
          <w:lang w:val="fr-CA" w:bidi="en-US"/>
        </w:rPr>
        <w:t>c</w:t>
      </w:r>
      <w:r w:rsidR="003A0A1C" w:rsidRPr="00FD4654">
        <w:rPr>
          <w:rFonts w:cstheme="minorHAnsi"/>
          <w:szCs w:val="24"/>
          <w:lang w:val="fr-CA" w:bidi="en-US"/>
        </w:rPr>
        <w:t>.</w:t>
      </w:r>
    </w:p>
    <w:p w14:paraId="255B0B9C" w14:textId="78CA96A4" w:rsidR="003A0A1C" w:rsidRPr="00FD4654" w:rsidRDefault="003A0A1C" w:rsidP="003A0A1C">
      <w:pPr>
        <w:jc w:val="center"/>
        <w:rPr>
          <w:rFonts w:cstheme="minorHAnsi"/>
          <w:szCs w:val="24"/>
          <w:lang w:val="fr-CA" w:bidi="en-US"/>
        </w:rPr>
      </w:pPr>
      <w:r w:rsidRPr="00FD4654">
        <w:rPr>
          <w:rFonts w:cstheme="minorHAnsi"/>
          <w:szCs w:val="24"/>
          <w:lang w:val="fr-CA" w:bidi="en-US"/>
        </w:rPr>
        <w:t>_______________________________________ (</w:t>
      </w:r>
      <w:r w:rsidR="00A07A80" w:rsidRPr="00FD4654">
        <w:rPr>
          <w:rFonts w:cstheme="minorHAnsi"/>
          <w:szCs w:val="24"/>
          <w:lang w:val="fr-CA" w:bidi="en-US"/>
        </w:rPr>
        <w:t>personne accusée</w:t>
      </w:r>
      <w:r w:rsidRPr="00FD4654">
        <w:rPr>
          <w:rFonts w:cstheme="minorHAnsi"/>
          <w:szCs w:val="24"/>
          <w:lang w:val="fr-CA" w:bidi="en-US"/>
        </w:rPr>
        <w:t>)</w:t>
      </w:r>
      <w:r w:rsidRPr="00FD4654">
        <w:rPr>
          <w:rFonts w:cstheme="minorHAnsi"/>
          <w:szCs w:val="24"/>
          <w:lang w:val="fr-CA" w:bidi="en-US"/>
        </w:rPr>
        <w:br/>
      </w:r>
    </w:p>
    <w:p w14:paraId="30D929C7" w14:textId="16EB34AB" w:rsidR="003A0A1C" w:rsidRPr="00FD4654" w:rsidRDefault="003A0A1C" w:rsidP="003A0A1C">
      <w:pPr>
        <w:jc w:val="center"/>
        <w:rPr>
          <w:rFonts w:cstheme="minorHAnsi"/>
          <w:szCs w:val="24"/>
          <w:lang w:val="fr-CA" w:bidi="en-US"/>
        </w:rPr>
      </w:pPr>
      <w:r w:rsidRPr="00FD4654">
        <w:rPr>
          <w:rFonts w:cstheme="minorHAnsi"/>
          <w:szCs w:val="24"/>
          <w:lang w:val="fr-CA" w:bidi="en-US"/>
        </w:rPr>
        <w:br/>
      </w:r>
      <w:r w:rsidR="00A07A80" w:rsidRPr="00FD4654">
        <w:rPr>
          <w:szCs w:val="24"/>
          <w:lang w:val="fr-CA" w:bidi="en-US"/>
        </w:rPr>
        <w:t xml:space="preserve">ARTICLE 525 DU </w:t>
      </w:r>
      <w:r w:rsidR="00A07A80" w:rsidRPr="00FD4654">
        <w:rPr>
          <w:i/>
          <w:iCs/>
          <w:szCs w:val="24"/>
          <w:lang w:val="fr-CA" w:bidi="en-US"/>
        </w:rPr>
        <w:t>CODE CRIMINEL</w:t>
      </w:r>
      <w:r w:rsidR="00A07A80" w:rsidRPr="00FD4654">
        <w:rPr>
          <w:szCs w:val="24"/>
          <w:lang w:val="fr-CA" w:bidi="en-US"/>
        </w:rPr>
        <w:t xml:space="preserve"> – EXAMEN DE LA DÉTENTION</w:t>
      </w:r>
      <w:r w:rsidRPr="00FD4654">
        <w:rPr>
          <w:rFonts w:cstheme="minorHAnsi"/>
          <w:szCs w:val="24"/>
          <w:lang w:val="fr-CA" w:bidi="en-US"/>
        </w:rPr>
        <w:t xml:space="preserve"> </w:t>
      </w:r>
      <w:r w:rsidRPr="00FD4654">
        <w:rPr>
          <w:rFonts w:cstheme="minorHAnsi"/>
          <w:szCs w:val="24"/>
          <w:lang w:val="fr-CA" w:bidi="en-US"/>
        </w:rPr>
        <w:br/>
      </w:r>
    </w:p>
    <w:p w14:paraId="1624836C" w14:textId="03CCE748" w:rsidR="003A0A1C" w:rsidRPr="00FD4654" w:rsidRDefault="00A07A80" w:rsidP="003A0A1C">
      <w:pPr>
        <w:jc w:val="center"/>
        <w:rPr>
          <w:rFonts w:cstheme="minorHAnsi"/>
          <w:b/>
          <w:szCs w:val="24"/>
          <w:lang w:val="fr-CA" w:bidi="en-US"/>
        </w:rPr>
      </w:pPr>
      <w:r w:rsidRPr="00FD4654">
        <w:rPr>
          <w:b/>
          <w:szCs w:val="24"/>
          <w:lang w:val="fr-CA" w:bidi="en-US"/>
        </w:rPr>
        <w:t>FORMULAIRE DE RENONCIATION</w:t>
      </w:r>
      <w:r w:rsidR="003A0A1C" w:rsidRPr="00FD4654">
        <w:rPr>
          <w:rFonts w:cstheme="minorHAnsi"/>
          <w:b/>
          <w:szCs w:val="24"/>
          <w:lang w:val="fr-CA" w:bidi="en-US"/>
        </w:rPr>
        <w:t xml:space="preserve"> </w:t>
      </w:r>
      <w:r w:rsidR="003A0A1C" w:rsidRPr="00FD4654">
        <w:rPr>
          <w:rFonts w:cstheme="minorHAnsi"/>
          <w:b/>
          <w:szCs w:val="24"/>
          <w:lang w:val="fr-CA" w:bidi="en-US"/>
        </w:rPr>
        <w:br/>
      </w:r>
    </w:p>
    <w:p w14:paraId="11D28EB1" w14:textId="3D6FC7D6" w:rsidR="003A0A1C" w:rsidRPr="00FD4654" w:rsidRDefault="00A07A80" w:rsidP="00A0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AF1DD" w:themeFill="accent3" w:themeFillTint="33"/>
        <w:spacing w:after="0"/>
        <w:ind w:left="-360" w:right="-540"/>
        <w:jc w:val="both"/>
        <w:rPr>
          <w:rFonts w:cstheme="minorHAnsi"/>
          <w:b/>
          <w:szCs w:val="24"/>
          <w:lang w:val="fr-CA" w:bidi="en-US"/>
        </w:rPr>
      </w:pPr>
      <w:r w:rsidRPr="00FD4654">
        <w:rPr>
          <w:b/>
          <w:szCs w:val="24"/>
          <w:lang w:val="fr-CA" w:bidi="en-US"/>
        </w:rPr>
        <w:t>RENONCIATION</w:t>
      </w:r>
    </w:p>
    <w:p w14:paraId="55B8E894" w14:textId="77777777" w:rsidR="003A0A1C" w:rsidRPr="00FD4654" w:rsidRDefault="003A0A1C" w:rsidP="00A0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ind w:left="-360" w:right="-540"/>
        <w:jc w:val="both"/>
        <w:rPr>
          <w:rFonts w:cstheme="minorHAnsi"/>
          <w:b/>
          <w:szCs w:val="24"/>
          <w:lang w:val="fr-CA" w:bidi="en-US"/>
        </w:rPr>
      </w:pPr>
    </w:p>
    <w:p w14:paraId="31BF4C29" w14:textId="6C4C7F50" w:rsidR="003A0A1C" w:rsidRPr="00FD4654" w:rsidRDefault="00A07A80" w:rsidP="00A0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ind w:left="-360" w:right="-540"/>
        <w:jc w:val="both"/>
        <w:rPr>
          <w:rFonts w:cstheme="minorHAnsi"/>
          <w:szCs w:val="24"/>
          <w:lang w:val="fr-CA" w:bidi="en-US"/>
        </w:rPr>
      </w:pPr>
      <w:r w:rsidRPr="00FD4654">
        <w:rPr>
          <w:szCs w:val="24"/>
          <w:lang w:val="fr-CA" w:bidi="en-US"/>
        </w:rPr>
        <w:t>La personne accusée, _______________________________________________ (</w:t>
      </w:r>
      <w:r w:rsidRPr="00FD4654">
        <w:rPr>
          <w:i/>
          <w:szCs w:val="24"/>
          <w:lang w:val="fr-CA" w:bidi="en-US"/>
        </w:rPr>
        <w:t>nom en caractères d’imprimerie de la personne accusée</w:t>
      </w:r>
      <w:r w:rsidRPr="00FD4654">
        <w:rPr>
          <w:szCs w:val="24"/>
          <w:lang w:val="fr-CA" w:bidi="en-US"/>
        </w:rPr>
        <w:t xml:space="preserve">), comprend qu’elle a le droit de faire examiner par un juge de la Cour suprême de la Colombie-Britannique son maintien en détention sous garde, qu’elle a le droit d’être présente en personne à l’audition de la demande d’examen par la Cour et que, en donnant à son avocat l’instruction de présenter une renonciation, elle renonce au droit de demander l’examen de son maintien en détention sous garde que lui confère l’article 525 du </w:t>
      </w:r>
      <w:r w:rsidRPr="00FD4654">
        <w:rPr>
          <w:i/>
          <w:iCs/>
          <w:szCs w:val="24"/>
          <w:lang w:val="fr-CA" w:bidi="en-US"/>
        </w:rPr>
        <w:t>Code criminel</w:t>
      </w:r>
      <w:r w:rsidRPr="00FD4654">
        <w:rPr>
          <w:szCs w:val="24"/>
          <w:lang w:val="fr-CA" w:bidi="en-US"/>
        </w:rPr>
        <w:t>.</w:t>
      </w:r>
    </w:p>
    <w:p w14:paraId="12D984EF" w14:textId="77777777" w:rsidR="003A0A1C" w:rsidRPr="00FD4654" w:rsidRDefault="003A0A1C" w:rsidP="00A0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ind w:left="-360" w:right="-540"/>
        <w:jc w:val="both"/>
        <w:rPr>
          <w:rFonts w:cstheme="minorHAnsi"/>
          <w:b/>
          <w:szCs w:val="24"/>
          <w:lang w:val="fr-CA" w:bidi="en-US"/>
        </w:rPr>
      </w:pPr>
    </w:p>
    <w:p w14:paraId="3DCD759A" w14:textId="7A42B2F1" w:rsidR="003A0A1C" w:rsidRPr="00FD4654" w:rsidRDefault="00667F1C" w:rsidP="00A0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360"/>
        <w:ind w:left="-360" w:right="-540"/>
        <w:jc w:val="both"/>
        <w:rPr>
          <w:rFonts w:cstheme="minorHAnsi"/>
          <w:b/>
          <w:i/>
          <w:szCs w:val="24"/>
          <w:lang w:val="fr-CA" w:bidi="en-US"/>
        </w:rPr>
      </w:pPr>
      <w:r w:rsidRPr="00FD4654">
        <w:rPr>
          <w:szCs w:val="24"/>
          <w:lang w:val="fr-CA" w:bidi="en-US"/>
        </w:rPr>
        <w:t>Moi, ___________________________________________ (</w:t>
      </w:r>
      <w:r w:rsidRPr="00FD4654">
        <w:rPr>
          <w:i/>
          <w:szCs w:val="24"/>
          <w:lang w:val="fr-CA" w:bidi="en-US"/>
        </w:rPr>
        <w:t>nom en caractères d’imprimerie de l’avocat de la personne accusée</w:t>
      </w:r>
      <w:r w:rsidRPr="00FD4654">
        <w:rPr>
          <w:szCs w:val="24"/>
          <w:lang w:val="fr-CA" w:bidi="en-US"/>
        </w:rPr>
        <w:t xml:space="preserve">), je confirme que je suis l’avocat/avocate de la personne accusée, que j’ai étudié les renseignements et les documents pertinents relatifs aux circonstances de sa détention actuelle, que j’ai donné à la personne accusée des conseils au sujet du droit de faire examiner sa détention que lui confère l’art. 525 du </w:t>
      </w:r>
      <w:r w:rsidRPr="00FD4654">
        <w:rPr>
          <w:i/>
          <w:iCs/>
          <w:szCs w:val="24"/>
          <w:lang w:val="fr-CA" w:bidi="en-US"/>
        </w:rPr>
        <w:t>Code criminel</w:t>
      </w:r>
      <w:r w:rsidRPr="00FD4654">
        <w:rPr>
          <w:szCs w:val="24"/>
          <w:lang w:val="fr-CA" w:bidi="en-US"/>
        </w:rPr>
        <w:t>, notamment au sujet de la nature de ce droit et des conséquences d’une renonciation, et que la personne accusée renonce à ce droit.</w:t>
      </w:r>
    </w:p>
    <w:p w14:paraId="14751CCF" w14:textId="4D5E1EA7" w:rsidR="00B679C4" w:rsidRPr="00FD4654" w:rsidRDefault="00667F1C" w:rsidP="00A0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200"/>
        </w:tabs>
        <w:spacing w:after="0"/>
        <w:ind w:left="-360" w:right="-540"/>
        <w:jc w:val="both"/>
        <w:rPr>
          <w:rFonts w:cstheme="minorHAnsi"/>
          <w:szCs w:val="24"/>
          <w:lang w:val="fr-CA" w:bidi="en-US"/>
        </w:rPr>
      </w:pPr>
      <w:r w:rsidRPr="00FD4654">
        <w:rPr>
          <w:szCs w:val="24"/>
          <w:lang w:val="fr-CA" w:bidi="en-US"/>
        </w:rPr>
        <w:t>Nom de l’avocat/avocate (en caractères d’imprimerie) :</w:t>
      </w:r>
      <w:r w:rsidR="00B679C4" w:rsidRPr="00FD4654">
        <w:rPr>
          <w:rFonts w:cstheme="minorHAnsi"/>
          <w:szCs w:val="24"/>
          <w:lang w:val="fr-CA" w:bidi="en-US"/>
        </w:rPr>
        <w:t xml:space="preserve"> _____________________________________</w:t>
      </w:r>
    </w:p>
    <w:p w14:paraId="094A0F3D" w14:textId="77777777" w:rsidR="00B679C4" w:rsidRPr="00FD4654" w:rsidRDefault="00B679C4" w:rsidP="00A0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200"/>
        </w:tabs>
        <w:spacing w:after="0"/>
        <w:ind w:left="-360" w:right="-540"/>
        <w:jc w:val="both"/>
        <w:rPr>
          <w:rFonts w:cstheme="minorHAnsi"/>
          <w:szCs w:val="24"/>
          <w:lang w:val="fr-CA" w:bidi="en-US"/>
        </w:rPr>
      </w:pPr>
    </w:p>
    <w:p w14:paraId="002ED1B0" w14:textId="5A4330B7" w:rsidR="0056235E" w:rsidRDefault="00667F1C" w:rsidP="0066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200"/>
        </w:tabs>
        <w:spacing w:after="120"/>
        <w:ind w:left="-360" w:right="-540"/>
        <w:rPr>
          <w:rFonts w:cstheme="minorHAnsi"/>
          <w:szCs w:val="24"/>
          <w:lang w:val="fr-CA" w:bidi="en-US"/>
        </w:rPr>
      </w:pPr>
      <w:r w:rsidRPr="00FD4654">
        <w:rPr>
          <w:szCs w:val="24"/>
          <w:lang w:val="fr-CA" w:bidi="en-US"/>
        </w:rPr>
        <w:t>Signature de l’avocat/avocate :</w:t>
      </w:r>
      <w:r w:rsidR="003A0A1C" w:rsidRPr="00FD4654">
        <w:rPr>
          <w:rFonts w:cstheme="minorHAnsi"/>
          <w:szCs w:val="24"/>
          <w:lang w:val="fr-CA" w:bidi="en-US"/>
        </w:rPr>
        <w:t xml:space="preserve"> ____________________________________</w:t>
      </w:r>
      <w:r w:rsidRPr="00FD4654">
        <w:rPr>
          <w:rFonts w:cstheme="minorHAnsi"/>
          <w:szCs w:val="24"/>
          <w:lang w:val="fr-CA" w:bidi="en-US"/>
        </w:rPr>
        <w:t xml:space="preserve"> </w:t>
      </w:r>
      <w:r w:rsidR="003A0A1C" w:rsidRPr="00FD4654">
        <w:rPr>
          <w:rFonts w:cstheme="minorHAnsi"/>
          <w:szCs w:val="24"/>
          <w:lang w:val="fr-CA" w:bidi="en-US"/>
        </w:rPr>
        <w:t>Date</w:t>
      </w:r>
      <w:r w:rsidRPr="00FD4654">
        <w:rPr>
          <w:rFonts w:cstheme="minorHAnsi"/>
          <w:szCs w:val="24"/>
          <w:lang w:val="fr-CA" w:bidi="en-US"/>
        </w:rPr>
        <w:t> </w:t>
      </w:r>
      <w:r w:rsidR="003A0A1C" w:rsidRPr="00FD4654">
        <w:rPr>
          <w:rFonts w:cstheme="minorHAnsi"/>
          <w:szCs w:val="24"/>
          <w:lang w:val="fr-CA" w:bidi="en-US"/>
        </w:rPr>
        <w:t>: _________________</w:t>
      </w:r>
      <w:r w:rsidR="003A0A1C" w:rsidRPr="007D310D">
        <w:rPr>
          <w:rFonts w:cstheme="minorHAnsi"/>
          <w:szCs w:val="24"/>
          <w:lang w:val="fr-CA" w:bidi="en-US"/>
        </w:rPr>
        <w:br/>
      </w:r>
    </w:p>
    <w:p w14:paraId="5EB0C827" w14:textId="2D2508EE" w:rsidR="002C06C4" w:rsidRPr="0056235E" w:rsidRDefault="002C06C4" w:rsidP="0056235E">
      <w:pPr>
        <w:tabs>
          <w:tab w:val="left" w:pos="8565"/>
        </w:tabs>
        <w:rPr>
          <w:rFonts w:cstheme="minorHAnsi"/>
          <w:szCs w:val="24"/>
          <w:lang w:val="fr-CA" w:bidi="en-US"/>
        </w:rPr>
      </w:pPr>
      <w:bookmarkStart w:id="0" w:name="_GoBack"/>
      <w:bookmarkEnd w:id="0"/>
    </w:p>
    <w:sectPr w:rsidR="002C06C4" w:rsidRPr="0056235E" w:rsidSect="00DC1E0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A901" w14:textId="77777777" w:rsidR="00DD546B" w:rsidRDefault="00DD546B">
      <w:pPr>
        <w:spacing w:after="0"/>
      </w:pPr>
      <w:r>
        <w:separator/>
      </w:r>
    </w:p>
  </w:endnote>
  <w:endnote w:type="continuationSeparator" w:id="0">
    <w:p w14:paraId="7D22B85A" w14:textId="77777777" w:rsidR="00DD546B" w:rsidRDefault="00DD5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B674" w14:textId="77777777" w:rsidR="00DD546B" w:rsidRDefault="00DD546B">
      <w:pPr>
        <w:spacing w:after="0"/>
      </w:pPr>
      <w:r>
        <w:separator/>
      </w:r>
    </w:p>
  </w:footnote>
  <w:footnote w:type="continuationSeparator" w:id="0">
    <w:p w14:paraId="365BE302" w14:textId="77777777" w:rsidR="00DD546B" w:rsidRDefault="00DD54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E87"/>
    <w:multiLevelType w:val="hybridMultilevel"/>
    <w:tmpl w:val="4BA42F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C0C84"/>
    <w:multiLevelType w:val="multilevel"/>
    <w:tmpl w:val="73305154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BF7FE6"/>
    <w:multiLevelType w:val="hybridMultilevel"/>
    <w:tmpl w:val="CE682210"/>
    <w:lvl w:ilvl="0" w:tplc="DB1EAF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52B"/>
    <w:multiLevelType w:val="multilevel"/>
    <w:tmpl w:val="F66E9CA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E103EB"/>
    <w:multiLevelType w:val="hybridMultilevel"/>
    <w:tmpl w:val="1BC2227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F0694"/>
    <w:multiLevelType w:val="hybridMultilevel"/>
    <w:tmpl w:val="0AB66D48"/>
    <w:lvl w:ilvl="0" w:tplc="D3FC2390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F5EE513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31D"/>
    <w:multiLevelType w:val="hybridMultilevel"/>
    <w:tmpl w:val="CF6AC596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FCD3950"/>
    <w:multiLevelType w:val="hybridMultilevel"/>
    <w:tmpl w:val="8C5C41EE"/>
    <w:lvl w:ilvl="0" w:tplc="0DDE46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936F6"/>
    <w:multiLevelType w:val="hybridMultilevel"/>
    <w:tmpl w:val="7980C7EE"/>
    <w:lvl w:ilvl="0" w:tplc="44865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018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5C3"/>
    <w:multiLevelType w:val="multilevel"/>
    <w:tmpl w:val="ED7E8DB8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FC17D8"/>
    <w:multiLevelType w:val="hybridMultilevel"/>
    <w:tmpl w:val="BB567C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837F6"/>
    <w:multiLevelType w:val="hybridMultilevel"/>
    <w:tmpl w:val="1F0EC382"/>
    <w:lvl w:ilvl="0" w:tplc="0DDE46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12F6E"/>
    <w:multiLevelType w:val="hybridMultilevel"/>
    <w:tmpl w:val="8C4830C0"/>
    <w:lvl w:ilvl="0" w:tplc="BD6E9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7A82"/>
    <w:multiLevelType w:val="hybridMultilevel"/>
    <w:tmpl w:val="105E54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409E6"/>
    <w:multiLevelType w:val="multilevel"/>
    <w:tmpl w:val="03763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86A72"/>
    <w:multiLevelType w:val="hybridMultilevel"/>
    <w:tmpl w:val="B308B154"/>
    <w:lvl w:ilvl="0" w:tplc="6B56506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619F"/>
    <w:multiLevelType w:val="hybridMultilevel"/>
    <w:tmpl w:val="BD10AA1C"/>
    <w:lvl w:ilvl="0" w:tplc="3BA82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45DBB"/>
    <w:multiLevelType w:val="hybridMultilevel"/>
    <w:tmpl w:val="26F4E79C"/>
    <w:lvl w:ilvl="0" w:tplc="0DDE4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896C5D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65238"/>
    <w:multiLevelType w:val="hybridMultilevel"/>
    <w:tmpl w:val="CA246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0EB4"/>
    <w:multiLevelType w:val="hybridMultilevel"/>
    <w:tmpl w:val="70B2F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041A"/>
    <w:multiLevelType w:val="hybridMultilevel"/>
    <w:tmpl w:val="FF2CD9DE"/>
    <w:lvl w:ilvl="0" w:tplc="0DDE46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EF0837"/>
    <w:multiLevelType w:val="multilevel"/>
    <w:tmpl w:val="BC4C1F24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DE3D8D"/>
    <w:multiLevelType w:val="multilevel"/>
    <w:tmpl w:val="2AD6D460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A23947"/>
    <w:multiLevelType w:val="multilevel"/>
    <w:tmpl w:val="252C7E2E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36496E"/>
    <w:multiLevelType w:val="hybridMultilevel"/>
    <w:tmpl w:val="7096A5D8"/>
    <w:lvl w:ilvl="0" w:tplc="5AACE5F8">
      <w:start w:val="1"/>
      <w:numFmt w:val="bullet"/>
      <w:lvlText w:val="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2C9F"/>
    <w:multiLevelType w:val="hybridMultilevel"/>
    <w:tmpl w:val="9F622014"/>
    <w:lvl w:ilvl="0" w:tplc="B2FCE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9DB"/>
    <w:multiLevelType w:val="hybridMultilevel"/>
    <w:tmpl w:val="96D04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19"/>
  </w:num>
  <w:num w:numId="5">
    <w:abstractNumId w:val="15"/>
  </w:num>
  <w:num w:numId="6">
    <w:abstractNumId w:val="0"/>
  </w:num>
  <w:num w:numId="7">
    <w:abstractNumId w:val="21"/>
  </w:num>
  <w:num w:numId="8">
    <w:abstractNumId w:val="2"/>
  </w:num>
  <w:num w:numId="9">
    <w:abstractNumId w:val="16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3"/>
  </w:num>
  <w:num w:numId="20">
    <w:abstractNumId w:val="3"/>
  </w:num>
  <w:num w:numId="21">
    <w:abstractNumId w:val="24"/>
  </w:num>
  <w:num w:numId="22">
    <w:abstractNumId w:val="5"/>
  </w:num>
  <w:num w:numId="23">
    <w:abstractNumId w:val="4"/>
  </w:num>
  <w:num w:numId="24">
    <w:abstractNumId w:val="20"/>
  </w:num>
  <w:num w:numId="25">
    <w:abstractNumId w:val="26"/>
  </w:num>
  <w:num w:numId="26">
    <w:abstractNumId w:val="2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17"/>
    <w:rsid w:val="00006C6B"/>
    <w:rsid w:val="00007D7C"/>
    <w:rsid w:val="00007F56"/>
    <w:rsid w:val="000128BD"/>
    <w:rsid w:val="00022DDA"/>
    <w:rsid w:val="00023072"/>
    <w:rsid w:val="000238CF"/>
    <w:rsid w:val="00026859"/>
    <w:rsid w:val="00030638"/>
    <w:rsid w:val="00030E15"/>
    <w:rsid w:val="00032E8E"/>
    <w:rsid w:val="000339EF"/>
    <w:rsid w:val="00035FE3"/>
    <w:rsid w:val="00036BA2"/>
    <w:rsid w:val="000404C2"/>
    <w:rsid w:val="00040DCE"/>
    <w:rsid w:val="00042B3C"/>
    <w:rsid w:val="00042CA0"/>
    <w:rsid w:val="00042FB2"/>
    <w:rsid w:val="000469F0"/>
    <w:rsid w:val="000510C3"/>
    <w:rsid w:val="000522FB"/>
    <w:rsid w:val="000605B3"/>
    <w:rsid w:val="000609B1"/>
    <w:rsid w:val="00061993"/>
    <w:rsid w:val="00063096"/>
    <w:rsid w:val="00066B47"/>
    <w:rsid w:val="00066BB1"/>
    <w:rsid w:val="00071D93"/>
    <w:rsid w:val="00072C96"/>
    <w:rsid w:val="00074C32"/>
    <w:rsid w:val="0007549E"/>
    <w:rsid w:val="0008026D"/>
    <w:rsid w:val="00081E42"/>
    <w:rsid w:val="00084976"/>
    <w:rsid w:val="00084F20"/>
    <w:rsid w:val="000860C5"/>
    <w:rsid w:val="000862E9"/>
    <w:rsid w:val="000871B8"/>
    <w:rsid w:val="000943CD"/>
    <w:rsid w:val="000A0865"/>
    <w:rsid w:val="000A7564"/>
    <w:rsid w:val="000B0AE4"/>
    <w:rsid w:val="000B0EB8"/>
    <w:rsid w:val="000B1A1A"/>
    <w:rsid w:val="000B329A"/>
    <w:rsid w:val="000B6476"/>
    <w:rsid w:val="000B6D78"/>
    <w:rsid w:val="000C2C4F"/>
    <w:rsid w:val="000D0F5D"/>
    <w:rsid w:val="000D1B85"/>
    <w:rsid w:val="000D29AB"/>
    <w:rsid w:val="000D3165"/>
    <w:rsid w:val="000D34C0"/>
    <w:rsid w:val="000D669F"/>
    <w:rsid w:val="000D6761"/>
    <w:rsid w:val="000D6E43"/>
    <w:rsid w:val="000E0EAB"/>
    <w:rsid w:val="000E2FC8"/>
    <w:rsid w:val="000E510E"/>
    <w:rsid w:val="000E6402"/>
    <w:rsid w:val="000E68FA"/>
    <w:rsid w:val="000F0295"/>
    <w:rsid w:val="000F31A4"/>
    <w:rsid w:val="000F5267"/>
    <w:rsid w:val="000F576F"/>
    <w:rsid w:val="000F6AB6"/>
    <w:rsid w:val="000F763F"/>
    <w:rsid w:val="0010188C"/>
    <w:rsid w:val="00103ADB"/>
    <w:rsid w:val="001041B8"/>
    <w:rsid w:val="00107B6B"/>
    <w:rsid w:val="001124BB"/>
    <w:rsid w:val="00120901"/>
    <w:rsid w:val="00124854"/>
    <w:rsid w:val="001252DA"/>
    <w:rsid w:val="001256B0"/>
    <w:rsid w:val="00125C2D"/>
    <w:rsid w:val="001269C1"/>
    <w:rsid w:val="00130AD8"/>
    <w:rsid w:val="00132C7A"/>
    <w:rsid w:val="00142EA2"/>
    <w:rsid w:val="00143E9B"/>
    <w:rsid w:val="00144B9E"/>
    <w:rsid w:val="00146DE4"/>
    <w:rsid w:val="001471F7"/>
    <w:rsid w:val="00150F94"/>
    <w:rsid w:val="001645C3"/>
    <w:rsid w:val="001646BF"/>
    <w:rsid w:val="0016711C"/>
    <w:rsid w:val="00167E17"/>
    <w:rsid w:val="00170899"/>
    <w:rsid w:val="001714E1"/>
    <w:rsid w:val="0017339D"/>
    <w:rsid w:val="00177996"/>
    <w:rsid w:val="00180009"/>
    <w:rsid w:val="00190AC0"/>
    <w:rsid w:val="001925E7"/>
    <w:rsid w:val="00193EB6"/>
    <w:rsid w:val="001959A4"/>
    <w:rsid w:val="00195B93"/>
    <w:rsid w:val="001974DB"/>
    <w:rsid w:val="001A1814"/>
    <w:rsid w:val="001A1AA0"/>
    <w:rsid w:val="001A1E04"/>
    <w:rsid w:val="001A4D17"/>
    <w:rsid w:val="001A5B1B"/>
    <w:rsid w:val="001A6125"/>
    <w:rsid w:val="001A76DF"/>
    <w:rsid w:val="001A77D8"/>
    <w:rsid w:val="001A7DF6"/>
    <w:rsid w:val="001B18FE"/>
    <w:rsid w:val="001B1963"/>
    <w:rsid w:val="001B26EB"/>
    <w:rsid w:val="001B4B9B"/>
    <w:rsid w:val="001B73C7"/>
    <w:rsid w:val="001B788E"/>
    <w:rsid w:val="001B7AA9"/>
    <w:rsid w:val="001C0396"/>
    <w:rsid w:val="001C0A59"/>
    <w:rsid w:val="001C6DA3"/>
    <w:rsid w:val="001D16A6"/>
    <w:rsid w:val="001D58C4"/>
    <w:rsid w:val="001D78C5"/>
    <w:rsid w:val="001D7D48"/>
    <w:rsid w:val="001E2522"/>
    <w:rsid w:val="001E3F91"/>
    <w:rsid w:val="001E473F"/>
    <w:rsid w:val="001F3196"/>
    <w:rsid w:val="00202E1B"/>
    <w:rsid w:val="00205E2C"/>
    <w:rsid w:val="00211B72"/>
    <w:rsid w:val="00214B52"/>
    <w:rsid w:val="00220C76"/>
    <w:rsid w:val="002211EA"/>
    <w:rsid w:val="00226B38"/>
    <w:rsid w:val="00234B0F"/>
    <w:rsid w:val="00236CBB"/>
    <w:rsid w:val="002443AE"/>
    <w:rsid w:val="0024566B"/>
    <w:rsid w:val="002462B0"/>
    <w:rsid w:val="002469E3"/>
    <w:rsid w:val="00246C6C"/>
    <w:rsid w:val="00246D06"/>
    <w:rsid w:val="002503F9"/>
    <w:rsid w:val="00251408"/>
    <w:rsid w:val="00252BAC"/>
    <w:rsid w:val="00254A35"/>
    <w:rsid w:val="00255DEE"/>
    <w:rsid w:val="002624D8"/>
    <w:rsid w:val="00265168"/>
    <w:rsid w:val="00265BF5"/>
    <w:rsid w:val="00265DE0"/>
    <w:rsid w:val="00266F40"/>
    <w:rsid w:val="00271BD0"/>
    <w:rsid w:val="0028362B"/>
    <w:rsid w:val="00284255"/>
    <w:rsid w:val="00284A5A"/>
    <w:rsid w:val="00287725"/>
    <w:rsid w:val="002902F6"/>
    <w:rsid w:val="00290D73"/>
    <w:rsid w:val="00291F4B"/>
    <w:rsid w:val="0029254F"/>
    <w:rsid w:val="002973CB"/>
    <w:rsid w:val="002B154D"/>
    <w:rsid w:val="002B2E13"/>
    <w:rsid w:val="002B3527"/>
    <w:rsid w:val="002B786F"/>
    <w:rsid w:val="002C006B"/>
    <w:rsid w:val="002C06C4"/>
    <w:rsid w:val="002C1179"/>
    <w:rsid w:val="002C1DA7"/>
    <w:rsid w:val="002C3038"/>
    <w:rsid w:val="002C356E"/>
    <w:rsid w:val="002C4E8C"/>
    <w:rsid w:val="002C5B79"/>
    <w:rsid w:val="002C654D"/>
    <w:rsid w:val="002D25C9"/>
    <w:rsid w:val="002D2A8A"/>
    <w:rsid w:val="002D5FF3"/>
    <w:rsid w:val="002E19AC"/>
    <w:rsid w:val="002E2AC9"/>
    <w:rsid w:val="002E2D3A"/>
    <w:rsid w:val="002E4B3F"/>
    <w:rsid w:val="002E6D36"/>
    <w:rsid w:val="002F169B"/>
    <w:rsid w:val="002F345B"/>
    <w:rsid w:val="002F4AF0"/>
    <w:rsid w:val="002F4B20"/>
    <w:rsid w:val="002F4D44"/>
    <w:rsid w:val="002F4F76"/>
    <w:rsid w:val="002F629F"/>
    <w:rsid w:val="002F7354"/>
    <w:rsid w:val="003019C2"/>
    <w:rsid w:val="0030279D"/>
    <w:rsid w:val="00310813"/>
    <w:rsid w:val="003140B1"/>
    <w:rsid w:val="00320C7B"/>
    <w:rsid w:val="003229F7"/>
    <w:rsid w:val="0032783B"/>
    <w:rsid w:val="00330D22"/>
    <w:rsid w:val="00331F2F"/>
    <w:rsid w:val="0033571A"/>
    <w:rsid w:val="003405AD"/>
    <w:rsid w:val="0034101D"/>
    <w:rsid w:val="00344B77"/>
    <w:rsid w:val="00350F7B"/>
    <w:rsid w:val="00363AF4"/>
    <w:rsid w:val="00364700"/>
    <w:rsid w:val="00365775"/>
    <w:rsid w:val="00370788"/>
    <w:rsid w:val="0037147E"/>
    <w:rsid w:val="00371EDE"/>
    <w:rsid w:val="003809AD"/>
    <w:rsid w:val="00385014"/>
    <w:rsid w:val="00390A74"/>
    <w:rsid w:val="003914E1"/>
    <w:rsid w:val="00397F4F"/>
    <w:rsid w:val="003A00C9"/>
    <w:rsid w:val="003A0A1C"/>
    <w:rsid w:val="003A34D2"/>
    <w:rsid w:val="003A467D"/>
    <w:rsid w:val="003A6AC0"/>
    <w:rsid w:val="003A7352"/>
    <w:rsid w:val="003B0293"/>
    <w:rsid w:val="003B0A4C"/>
    <w:rsid w:val="003B0B2B"/>
    <w:rsid w:val="003B1AB7"/>
    <w:rsid w:val="003B3C58"/>
    <w:rsid w:val="003B472A"/>
    <w:rsid w:val="003B612E"/>
    <w:rsid w:val="003B659B"/>
    <w:rsid w:val="003C0015"/>
    <w:rsid w:val="003C2707"/>
    <w:rsid w:val="003C27D7"/>
    <w:rsid w:val="003C43B5"/>
    <w:rsid w:val="003C48BA"/>
    <w:rsid w:val="003C4D5E"/>
    <w:rsid w:val="003C6067"/>
    <w:rsid w:val="003D533E"/>
    <w:rsid w:val="003E622F"/>
    <w:rsid w:val="003F0312"/>
    <w:rsid w:val="003F2230"/>
    <w:rsid w:val="003F4795"/>
    <w:rsid w:val="00402511"/>
    <w:rsid w:val="00405184"/>
    <w:rsid w:val="004075E5"/>
    <w:rsid w:val="00411A41"/>
    <w:rsid w:val="00413300"/>
    <w:rsid w:val="00414625"/>
    <w:rsid w:val="00415BB0"/>
    <w:rsid w:val="00417339"/>
    <w:rsid w:val="00420657"/>
    <w:rsid w:val="00420F5D"/>
    <w:rsid w:val="0043007C"/>
    <w:rsid w:val="0043687F"/>
    <w:rsid w:val="00436BCD"/>
    <w:rsid w:val="00436EC3"/>
    <w:rsid w:val="0044534A"/>
    <w:rsid w:val="00445861"/>
    <w:rsid w:val="0046070F"/>
    <w:rsid w:val="00461D2B"/>
    <w:rsid w:val="0046466D"/>
    <w:rsid w:val="004652AD"/>
    <w:rsid w:val="00466CCE"/>
    <w:rsid w:val="00470ABC"/>
    <w:rsid w:val="00471AEA"/>
    <w:rsid w:val="0047202E"/>
    <w:rsid w:val="00472DBC"/>
    <w:rsid w:val="00473580"/>
    <w:rsid w:val="00476620"/>
    <w:rsid w:val="0048230C"/>
    <w:rsid w:val="00483A6D"/>
    <w:rsid w:val="00484453"/>
    <w:rsid w:val="00484542"/>
    <w:rsid w:val="00484C45"/>
    <w:rsid w:val="00486055"/>
    <w:rsid w:val="00491B01"/>
    <w:rsid w:val="0049416E"/>
    <w:rsid w:val="00495FCC"/>
    <w:rsid w:val="00497694"/>
    <w:rsid w:val="00497ECF"/>
    <w:rsid w:val="004A0BE4"/>
    <w:rsid w:val="004A1036"/>
    <w:rsid w:val="004A3B54"/>
    <w:rsid w:val="004A57F8"/>
    <w:rsid w:val="004A5E7E"/>
    <w:rsid w:val="004A733A"/>
    <w:rsid w:val="004A734A"/>
    <w:rsid w:val="004A7809"/>
    <w:rsid w:val="004A7BCE"/>
    <w:rsid w:val="004B0986"/>
    <w:rsid w:val="004B0E6D"/>
    <w:rsid w:val="004B182D"/>
    <w:rsid w:val="004B4E89"/>
    <w:rsid w:val="004B4F87"/>
    <w:rsid w:val="004B5C18"/>
    <w:rsid w:val="004B5F16"/>
    <w:rsid w:val="004B65B0"/>
    <w:rsid w:val="004C679B"/>
    <w:rsid w:val="004C7BC4"/>
    <w:rsid w:val="004D2B13"/>
    <w:rsid w:val="004D2D6B"/>
    <w:rsid w:val="004D2F5A"/>
    <w:rsid w:val="004D465C"/>
    <w:rsid w:val="004D5824"/>
    <w:rsid w:val="004D59C5"/>
    <w:rsid w:val="004E17C8"/>
    <w:rsid w:val="004E655B"/>
    <w:rsid w:val="004E688D"/>
    <w:rsid w:val="004F2E2B"/>
    <w:rsid w:val="004F5CE7"/>
    <w:rsid w:val="004F68E7"/>
    <w:rsid w:val="00505B2F"/>
    <w:rsid w:val="00506220"/>
    <w:rsid w:val="0050712B"/>
    <w:rsid w:val="00510F47"/>
    <w:rsid w:val="00514111"/>
    <w:rsid w:val="0051456C"/>
    <w:rsid w:val="005161FE"/>
    <w:rsid w:val="00522682"/>
    <w:rsid w:val="00526F17"/>
    <w:rsid w:val="00531496"/>
    <w:rsid w:val="00542658"/>
    <w:rsid w:val="00545DD4"/>
    <w:rsid w:val="005464FE"/>
    <w:rsid w:val="00552594"/>
    <w:rsid w:val="0055269F"/>
    <w:rsid w:val="00555284"/>
    <w:rsid w:val="00556BC8"/>
    <w:rsid w:val="0055771F"/>
    <w:rsid w:val="005600EC"/>
    <w:rsid w:val="0056235E"/>
    <w:rsid w:val="00564DDE"/>
    <w:rsid w:val="00565E06"/>
    <w:rsid w:val="00571212"/>
    <w:rsid w:val="00572F1E"/>
    <w:rsid w:val="0057592A"/>
    <w:rsid w:val="00576DD8"/>
    <w:rsid w:val="005778E0"/>
    <w:rsid w:val="0058341C"/>
    <w:rsid w:val="00584350"/>
    <w:rsid w:val="005843D4"/>
    <w:rsid w:val="00585281"/>
    <w:rsid w:val="00585A1A"/>
    <w:rsid w:val="005907C5"/>
    <w:rsid w:val="00591E43"/>
    <w:rsid w:val="0059450F"/>
    <w:rsid w:val="005A2265"/>
    <w:rsid w:val="005B08DA"/>
    <w:rsid w:val="005B2555"/>
    <w:rsid w:val="005B402B"/>
    <w:rsid w:val="005C0D3E"/>
    <w:rsid w:val="005D096F"/>
    <w:rsid w:val="005D3D8F"/>
    <w:rsid w:val="005D67C8"/>
    <w:rsid w:val="005E0781"/>
    <w:rsid w:val="005E2300"/>
    <w:rsid w:val="005E33A5"/>
    <w:rsid w:val="005E5411"/>
    <w:rsid w:val="005E5978"/>
    <w:rsid w:val="005E65FC"/>
    <w:rsid w:val="005E6D5E"/>
    <w:rsid w:val="005E73F0"/>
    <w:rsid w:val="005E74F3"/>
    <w:rsid w:val="005E763D"/>
    <w:rsid w:val="005F61C9"/>
    <w:rsid w:val="005F6BEE"/>
    <w:rsid w:val="0060033B"/>
    <w:rsid w:val="00601A0A"/>
    <w:rsid w:val="00601FF9"/>
    <w:rsid w:val="006048C9"/>
    <w:rsid w:val="00605794"/>
    <w:rsid w:val="006061AE"/>
    <w:rsid w:val="00614EB2"/>
    <w:rsid w:val="00614F1F"/>
    <w:rsid w:val="00617CA5"/>
    <w:rsid w:val="006219E1"/>
    <w:rsid w:val="0062416F"/>
    <w:rsid w:val="00631B35"/>
    <w:rsid w:val="00631B58"/>
    <w:rsid w:val="00637252"/>
    <w:rsid w:val="00641C56"/>
    <w:rsid w:val="00642B17"/>
    <w:rsid w:val="00642DBC"/>
    <w:rsid w:val="0064343C"/>
    <w:rsid w:val="00643802"/>
    <w:rsid w:val="00657CAE"/>
    <w:rsid w:val="006619F5"/>
    <w:rsid w:val="00667F1C"/>
    <w:rsid w:val="00672A83"/>
    <w:rsid w:val="006775A4"/>
    <w:rsid w:val="00682713"/>
    <w:rsid w:val="00683365"/>
    <w:rsid w:val="00684B76"/>
    <w:rsid w:val="00687214"/>
    <w:rsid w:val="0069766D"/>
    <w:rsid w:val="006A25ED"/>
    <w:rsid w:val="006A2C23"/>
    <w:rsid w:val="006A3AA8"/>
    <w:rsid w:val="006A4692"/>
    <w:rsid w:val="006A5925"/>
    <w:rsid w:val="006A7308"/>
    <w:rsid w:val="006A7981"/>
    <w:rsid w:val="006B0727"/>
    <w:rsid w:val="006B0CBB"/>
    <w:rsid w:val="006B718E"/>
    <w:rsid w:val="006C1AF9"/>
    <w:rsid w:val="006C2BDE"/>
    <w:rsid w:val="006C7030"/>
    <w:rsid w:val="006D279B"/>
    <w:rsid w:val="006D30C0"/>
    <w:rsid w:val="006D37D5"/>
    <w:rsid w:val="006D4787"/>
    <w:rsid w:val="006E00F3"/>
    <w:rsid w:val="006E3553"/>
    <w:rsid w:val="006E5D17"/>
    <w:rsid w:val="006E6082"/>
    <w:rsid w:val="006E6A1D"/>
    <w:rsid w:val="006F547E"/>
    <w:rsid w:val="006F7A85"/>
    <w:rsid w:val="00703337"/>
    <w:rsid w:val="007048CD"/>
    <w:rsid w:val="00711032"/>
    <w:rsid w:val="0071138F"/>
    <w:rsid w:val="00712D60"/>
    <w:rsid w:val="00715939"/>
    <w:rsid w:val="00717464"/>
    <w:rsid w:val="00720E46"/>
    <w:rsid w:val="00721665"/>
    <w:rsid w:val="00721D97"/>
    <w:rsid w:val="00730882"/>
    <w:rsid w:val="00740174"/>
    <w:rsid w:val="00742B4F"/>
    <w:rsid w:val="00743749"/>
    <w:rsid w:val="007455C3"/>
    <w:rsid w:val="007469E9"/>
    <w:rsid w:val="00752920"/>
    <w:rsid w:val="0075720F"/>
    <w:rsid w:val="00757349"/>
    <w:rsid w:val="00757454"/>
    <w:rsid w:val="00763E82"/>
    <w:rsid w:val="00764DAD"/>
    <w:rsid w:val="00766C8C"/>
    <w:rsid w:val="007735EF"/>
    <w:rsid w:val="00773A6D"/>
    <w:rsid w:val="007750E0"/>
    <w:rsid w:val="00776D75"/>
    <w:rsid w:val="00780369"/>
    <w:rsid w:val="007852BF"/>
    <w:rsid w:val="00785A36"/>
    <w:rsid w:val="00787E94"/>
    <w:rsid w:val="00790800"/>
    <w:rsid w:val="007925F3"/>
    <w:rsid w:val="0079413C"/>
    <w:rsid w:val="007965E1"/>
    <w:rsid w:val="007A1CE9"/>
    <w:rsid w:val="007A333D"/>
    <w:rsid w:val="007A5B4B"/>
    <w:rsid w:val="007A7406"/>
    <w:rsid w:val="007B0524"/>
    <w:rsid w:val="007B1860"/>
    <w:rsid w:val="007B3B15"/>
    <w:rsid w:val="007B47D2"/>
    <w:rsid w:val="007B5450"/>
    <w:rsid w:val="007B6454"/>
    <w:rsid w:val="007B6D88"/>
    <w:rsid w:val="007C0700"/>
    <w:rsid w:val="007C322F"/>
    <w:rsid w:val="007C61E7"/>
    <w:rsid w:val="007C734A"/>
    <w:rsid w:val="007C79F5"/>
    <w:rsid w:val="007C7D8A"/>
    <w:rsid w:val="007D2305"/>
    <w:rsid w:val="007D310D"/>
    <w:rsid w:val="007D6ED9"/>
    <w:rsid w:val="007E22F5"/>
    <w:rsid w:val="007E7576"/>
    <w:rsid w:val="007F0C52"/>
    <w:rsid w:val="007F10C0"/>
    <w:rsid w:val="007F65BF"/>
    <w:rsid w:val="007F66F6"/>
    <w:rsid w:val="007F7A40"/>
    <w:rsid w:val="0080167E"/>
    <w:rsid w:val="00805BCC"/>
    <w:rsid w:val="008063EF"/>
    <w:rsid w:val="0080653B"/>
    <w:rsid w:val="00810004"/>
    <w:rsid w:val="008116EF"/>
    <w:rsid w:val="0081671A"/>
    <w:rsid w:val="008208BE"/>
    <w:rsid w:val="008237E6"/>
    <w:rsid w:val="008254DD"/>
    <w:rsid w:val="00826B66"/>
    <w:rsid w:val="00826D18"/>
    <w:rsid w:val="008312D5"/>
    <w:rsid w:val="008314AD"/>
    <w:rsid w:val="0083150C"/>
    <w:rsid w:val="008324E9"/>
    <w:rsid w:val="00834872"/>
    <w:rsid w:val="00835E7C"/>
    <w:rsid w:val="0083714E"/>
    <w:rsid w:val="00837C4D"/>
    <w:rsid w:val="00840780"/>
    <w:rsid w:val="00847700"/>
    <w:rsid w:val="0085062C"/>
    <w:rsid w:val="008528C1"/>
    <w:rsid w:val="008530AB"/>
    <w:rsid w:val="0085731C"/>
    <w:rsid w:val="00862723"/>
    <w:rsid w:val="00863BB5"/>
    <w:rsid w:val="00864598"/>
    <w:rsid w:val="008645FA"/>
    <w:rsid w:val="0087076C"/>
    <w:rsid w:val="0087121F"/>
    <w:rsid w:val="00876A96"/>
    <w:rsid w:val="00876E11"/>
    <w:rsid w:val="00880BD2"/>
    <w:rsid w:val="008A0A6E"/>
    <w:rsid w:val="008A0DD9"/>
    <w:rsid w:val="008A10C8"/>
    <w:rsid w:val="008A6066"/>
    <w:rsid w:val="008A67B0"/>
    <w:rsid w:val="008A6C43"/>
    <w:rsid w:val="008A7421"/>
    <w:rsid w:val="008B01F8"/>
    <w:rsid w:val="008B3139"/>
    <w:rsid w:val="008B3E34"/>
    <w:rsid w:val="008C23B2"/>
    <w:rsid w:val="008C2949"/>
    <w:rsid w:val="008C4CB7"/>
    <w:rsid w:val="008C5DF6"/>
    <w:rsid w:val="008C60B7"/>
    <w:rsid w:val="008D2BA1"/>
    <w:rsid w:val="008D2DD0"/>
    <w:rsid w:val="008D4BD1"/>
    <w:rsid w:val="008E3D99"/>
    <w:rsid w:val="008E5C9E"/>
    <w:rsid w:val="008E72B6"/>
    <w:rsid w:val="008E73C4"/>
    <w:rsid w:val="008F4CCC"/>
    <w:rsid w:val="008F6734"/>
    <w:rsid w:val="008F6E05"/>
    <w:rsid w:val="008F7D4E"/>
    <w:rsid w:val="0090126C"/>
    <w:rsid w:val="00905181"/>
    <w:rsid w:val="00905521"/>
    <w:rsid w:val="00906181"/>
    <w:rsid w:val="00906292"/>
    <w:rsid w:val="00907399"/>
    <w:rsid w:val="00907597"/>
    <w:rsid w:val="00907C69"/>
    <w:rsid w:val="00914010"/>
    <w:rsid w:val="009153E4"/>
    <w:rsid w:val="0091549C"/>
    <w:rsid w:val="00917D94"/>
    <w:rsid w:val="009251D7"/>
    <w:rsid w:val="00927D02"/>
    <w:rsid w:val="0093039F"/>
    <w:rsid w:val="009313F4"/>
    <w:rsid w:val="0093447E"/>
    <w:rsid w:val="0093524F"/>
    <w:rsid w:val="009377AA"/>
    <w:rsid w:val="00943014"/>
    <w:rsid w:val="00944A6E"/>
    <w:rsid w:val="00945482"/>
    <w:rsid w:val="00947199"/>
    <w:rsid w:val="00951F5F"/>
    <w:rsid w:val="009520E8"/>
    <w:rsid w:val="00952A22"/>
    <w:rsid w:val="00953A65"/>
    <w:rsid w:val="00954DA6"/>
    <w:rsid w:val="0095577D"/>
    <w:rsid w:val="00957B01"/>
    <w:rsid w:val="009672D4"/>
    <w:rsid w:val="009714B2"/>
    <w:rsid w:val="00971EBB"/>
    <w:rsid w:val="009733E4"/>
    <w:rsid w:val="00976CC2"/>
    <w:rsid w:val="0098583D"/>
    <w:rsid w:val="00987C58"/>
    <w:rsid w:val="00990746"/>
    <w:rsid w:val="00991854"/>
    <w:rsid w:val="00991E5C"/>
    <w:rsid w:val="00994630"/>
    <w:rsid w:val="0099629E"/>
    <w:rsid w:val="00997D2E"/>
    <w:rsid w:val="009A0B75"/>
    <w:rsid w:val="009A3071"/>
    <w:rsid w:val="009A439B"/>
    <w:rsid w:val="009B2525"/>
    <w:rsid w:val="009B58C5"/>
    <w:rsid w:val="009C2622"/>
    <w:rsid w:val="009C3248"/>
    <w:rsid w:val="009C7091"/>
    <w:rsid w:val="009D39BB"/>
    <w:rsid w:val="009D4C4C"/>
    <w:rsid w:val="009D6D30"/>
    <w:rsid w:val="009D7195"/>
    <w:rsid w:val="009E0DD9"/>
    <w:rsid w:val="009E3E17"/>
    <w:rsid w:val="009E4F21"/>
    <w:rsid w:val="009E7025"/>
    <w:rsid w:val="009F407D"/>
    <w:rsid w:val="00A01458"/>
    <w:rsid w:val="00A01BEC"/>
    <w:rsid w:val="00A03916"/>
    <w:rsid w:val="00A03A40"/>
    <w:rsid w:val="00A04305"/>
    <w:rsid w:val="00A07004"/>
    <w:rsid w:val="00A07A80"/>
    <w:rsid w:val="00A07CEE"/>
    <w:rsid w:val="00A14203"/>
    <w:rsid w:val="00A1507F"/>
    <w:rsid w:val="00A155AC"/>
    <w:rsid w:val="00A22534"/>
    <w:rsid w:val="00A24F3E"/>
    <w:rsid w:val="00A310A3"/>
    <w:rsid w:val="00A32544"/>
    <w:rsid w:val="00A34EA4"/>
    <w:rsid w:val="00A35E9D"/>
    <w:rsid w:val="00A42292"/>
    <w:rsid w:val="00A52801"/>
    <w:rsid w:val="00A55ABF"/>
    <w:rsid w:val="00A614EB"/>
    <w:rsid w:val="00A61CB0"/>
    <w:rsid w:val="00A6560E"/>
    <w:rsid w:val="00A65D6A"/>
    <w:rsid w:val="00A72FD3"/>
    <w:rsid w:val="00A7383E"/>
    <w:rsid w:val="00A80C10"/>
    <w:rsid w:val="00A82535"/>
    <w:rsid w:val="00A85243"/>
    <w:rsid w:val="00A87BAF"/>
    <w:rsid w:val="00A9466D"/>
    <w:rsid w:val="00A95DF7"/>
    <w:rsid w:val="00A95ECC"/>
    <w:rsid w:val="00A96FD4"/>
    <w:rsid w:val="00A97672"/>
    <w:rsid w:val="00AA27BD"/>
    <w:rsid w:val="00AA3AC6"/>
    <w:rsid w:val="00AB0038"/>
    <w:rsid w:val="00AB31E6"/>
    <w:rsid w:val="00AB3644"/>
    <w:rsid w:val="00AB4EF9"/>
    <w:rsid w:val="00AB6F36"/>
    <w:rsid w:val="00AC27E6"/>
    <w:rsid w:val="00AC7A18"/>
    <w:rsid w:val="00AD51ED"/>
    <w:rsid w:val="00AD5728"/>
    <w:rsid w:val="00AE0598"/>
    <w:rsid w:val="00AE1DB4"/>
    <w:rsid w:val="00AE308D"/>
    <w:rsid w:val="00AE6C30"/>
    <w:rsid w:val="00AF0253"/>
    <w:rsid w:val="00AF14DF"/>
    <w:rsid w:val="00B00199"/>
    <w:rsid w:val="00B00322"/>
    <w:rsid w:val="00B06C23"/>
    <w:rsid w:val="00B07C2B"/>
    <w:rsid w:val="00B07DBC"/>
    <w:rsid w:val="00B12A22"/>
    <w:rsid w:val="00B14AF2"/>
    <w:rsid w:val="00B25957"/>
    <w:rsid w:val="00B27D87"/>
    <w:rsid w:val="00B30471"/>
    <w:rsid w:val="00B30734"/>
    <w:rsid w:val="00B3167A"/>
    <w:rsid w:val="00B31F81"/>
    <w:rsid w:val="00B33182"/>
    <w:rsid w:val="00B33470"/>
    <w:rsid w:val="00B41749"/>
    <w:rsid w:val="00B42465"/>
    <w:rsid w:val="00B42601"/>
    <w:rsid w:val="00B43029"/>
    <w:rsid w:val="00B4401A"/>
    <w:rsid w:val="00B45823"/>
    <w:rsid w:val="00B5208F"/>
    <w:rsid w:val="00B523BA"/>
    <w:rsid w:val="00B52E36"/>
    <w:rsid w:val="00B539C6"/>
    <w:rsid w:val="00B54368"/>
    <w:rsid w:val="00B616A5"/>
    <w:rsid w:val="00B61817"/>
    <w:rsid w:val="00B6487E"/>
    <w:rsid w:val="00B659E1"/>
    <w:rsid w:val="00B65FF1"/>
    <w:rsid w:val="00B679C4"/>
    <w:rsid w:val="00B71435"/>
    <w:rsid w:val="00B71925"/>
    <w:rsid w:val="00B73A65"/>
    <w:rsid w:val="00B73A8E"/>
    <w:rsid w:val="00B76A85"/>
    <w:rsid w:val="00B76F93"/>
    <w:rsid w:val="00B80003"/>
    <w:rsid w:val="00B82BA4"/>
    <w:rsid w:val="00B84C7A"/>
    <w:rsid w:val="00B85182"/>
    <w:rsid w:val="00B86EC9"/>
    <w:rsid w:val="00B90157"/>
    <w:rsid w:val="00B90C1B"/>
    <w:rsid w:val="00B913EE"/>
    <w:rsid w:val="00B93583"/>
    <w:rsid w:val="00B9447E"/>
    <w:rsid w:val="00B9502C"/>
    <w:rsid w:val="00B9521B"/>
    <w:rsid w:val="00BA0D4E"/>
    <w:rsid w:val="00BA0EFC"/>
    <w:rsid w:val="00BA1535"/>
    <w:rsid w:val="00BA769E"/>
    <w:rsid w:val="00BB087C"/>
    <w:rsid w:val="00BB0BB3"/>
    <w:rsid w:val="00BB18B4"/>
    <w:rsid w:val="00BB2DC5"/>
    <w:rsid w:val="00BB3628"/>
    <w:rsid w:val="00BB4319"/>
    <w:rsid w:val="00BB58CE"/>
    <w:rsid w:val="00BC39CB"/>
    <w:rsid w:val="00BC3B54"/>
    <w:rsid w:val="00BC411A"/>
    <w:rsid w:val="00BC436F"/>
    <w:rsid w:val="00BC6939"/>
    <w:rsid w:val="00BC76CF"/>
    <w:rsid w:val="00BD06FD"/>
    <w:rsid w:val="00BD21EE"/>
    <w:rsid w:val="00BD359E"/>
    <w:rsid w:val="00BD49E6"/>
    <w:rsid w:val="00BD5ADC"/>
    <w:rsid w:val="00BD7DDC"/>
    <w:rsid w:val="00BE2F3C"/>
    <w:rsid w:val="00BF01CB"/>
    <w:rsid w:val="00BF07E2"/>
    <w:rsid w:val="00BF5F58"/>
    <w:rsid w:val="00BF63A6"/>
    <w:rsid w:val="00C001EB"/>
    <w:rsid w:val="00C02103"/>
    <w:rsid w:val="00C02D37"/>
    <w:rsid w:val="00C0350C"/>
    <w:rsid w:val="00C040DD"/>
    <w:rsid w:val="00C0486E"/>
    <w:rsid w:val="00C07A16"/>
    <w:rsid w:val="00C07BF0"/>
    <w:rsid w:val="00C20F92"/>
    <w:rsid w:val="00C22834"/>
    <w:rsid w:val="00C250D5"/>
    <w:rsid w:val="00C32169"/>
    <w:rsid w:val="00C339FE"/>
    <w:rsid w:val="00C33D95"/>
    <w:rsid w:val="00C3641D"/>
    <w:rsid w:val="00C4480E"/>
    <w:rsid w:val="00C45969"/>
    <w:rsid w:val="00C45C17"/>
    <w:rsid w:val="00C5175A"/>
    <w:rsid w:val="00C54025"/>
    <w:rsid w:val="00C54797"/>
    <w:rsid w:val="00C56B4B"/>
    <w:rsid w:val="00C63BAA"/>
    <w:rsid w:val="00C64BA6"/>
    <w:rsid w:val="00C65093"/>
    <w:rsid w:val="00C66708"/>
    <w:rsid w:val="00C67878"/>
    <w:rsid w:val="00C67F51"/>
    <w:rsid w:val="00C7125C"/>
    <w:rsid w:val="00C73196"/>
    <w:rsid w:val="00C74197"/>
    <w:rsid w:val="00C772B1"/>
    <w:rsid w:val="00C77E36"/>
    <w:rsid w:val="00C825C6"/>
    <w:rsid w:val="00C82C9B"/>
    <w:rsid w:val="00C832CE"/>
    <w:rsid w:val="00C851B4"/>
    <w:rsid w:val="00C91856"/>
    <w:rsid w:val="00C91D16"/>
    <w:rsid w:val="00C92B11"/>
    <w:rsid w:val="00C934C0"/>
    <w:rsid w:val="00C93CB1"/>
    <w:rsid w:val="00C94303"/>
    <w:rsid w:val="00C947AB"/>
    <w:rsid w:val="00C97077"/>
    <w:rsid w:val="00C97EF2"/>
    <w:rsid w:val="00CA0130"/>
    <w:rsid w:val="00CA04ED"/>
    <w:rsid w:val="00CA0A46"/>
    <w:rsid w:val="00CA3868"/>
    <w:rsid w:val="00CB0F2C"/>
    <w:rsid w:val="00CB17C7"/>
    <w:rsid w:val="00CB361C"/>
    <w:rsid w:val="00CB4596"/>
    <w:rsid w:val="00CB5B26"/>
    <w:rsid w:val="00CC0ACD"/>
    <w:rsid w:val="00CC192B"/>
    <w:rsid w:val="00CC6758"/>
    <w:rsid w:val="00CC7927"/>
    <w:rsid w:val="00CC7A9F"/>
    <w:rsid w:val="00CD0DE3"/>
    <w:rsid w:val="00CD4E4C"/>
    <w:rsid w:val="00CE0E5D"/>
    <w:rsid w:val="00CE2263"/>
    <w:rsid w:val="00CE41EA"/>
    <w:rsid w:val="00CE554E"/>
    <w:rsid w:val="00CE5D18"/>
    <w:rsid w:val="00CF2735"/>
    <w:rsid w:val="00CF27D9"/>
    <w:rsid w:val="00CF7C38"/>
    <w:rsid w:val="00CF7EE4"/>
    <w:rsid w:val="00D003F4"/>
    <w:rsid w:val="00D00E58"/>
    <w:rsid w:val="00D01A10"/>
    <w:rsid w:val="00D028A4"/>
    <w:rsid w:val="00D03D6D"/>
    <w:rsid w:val="00D0690C"/>
    <w:rsid w:val="00D0722C"/>
    <w:rsid w:val="00D076B2"/>
    <w:rsid w:val="00D12F5C"/>
    <w:rsid w:val="00D136C1"/>
    <w:rsid w:val="00D140BB"/>
    <w:rsid w:val="00D14757"/>
    <w:rsid w:val="00D16580"/>
    <w:rsid w:val="00D16F21"/>
    <w:rsid w:val="00D175D0"/>
    <w:rsid w:val="00D17863"/>
    <w:rsid w:val="00D20EE9"/>
    <w:rsid w:val="00D21D0A"/>
    <w:rsid w:val="00D2297A"/>
    <w:rsid w:val="00D25088"/>
    <w:rsid w:val="00D2634A"/>
    <w:rsid w:val="00D271D4"/>
    <w:rsid w:val="00D32681"/>
    <w:rsid w:val="00D33570"/>
    <w:rsid w:val="00D3703E"/>
    <w:rsid w:val="00D410EF"/>
    <w:rsid w:val="00D412BC"/>
    <w:rsid w:val="00D41499"/>
    <w:rsid w:val="00D4507E"/>
    <w:rsid w:val="00D464AD"/>
    <w:rsid w:val="00D464F4"/>
    <w:rsid w:val="00D47A29"/>
    <w:rsid w:val="00D52671"/>
    <w:rsid w:val="00D52908"/>
    <w:rsid w:val="00D53173"/>
    <w:rsid w:val="00D6088D"/>
    <w:rsid w:val="00D60EC1"/>
    <w:rsid w:val="00D61DC5"/>
    <w:rsid w:val="00D620FF"/>
    <w:rsid w:val="00D63F95"/>
    <w:rsid w:val="00D70B44"/>
    <w:rsid w:val="00D71BC9"/>
    <w:rsid w:val="00D80592"/>
    <w:rsid w:val="00D81CC1"/>
    <w:rsid w:val="00D85880"/>
    <w:rsid w:val="00D915B7"/>
    <w:rsid w:val="00D92F58"/>
    <w:rsid w:val="00D9399B"/>
    <w:rsid w:val="00D95B54"/>
    <w:rsid w:val="00D95FFA"/>
    <w:rsid w:val="00DA318E"/>
    <w:rsid w:val="00DB1350"/>
    <w:rsid w:val="00DB28CD"/>
    <w:rsid w:val="00DB2BD3"/>
    <w:rsid w:val="00DB36B3"/>
    <w:rsid w:val="00DB4BA0"/>
    <w:rsid w:val="00DB66F8"/>
    <w:rsid w:val="00DB6DF0"/>
    <w:rsid w:val="00DC1E05"/>
    <w:rsid w:val="00DC1EA3"/>
    <w:rsid w:val="00DC30EE"/>
    <w:rsid w:val="00DC44E9"/>
    <w:rsid w:val="00DC49B9"/>
    <w:rsid w:val="00DD546B"/>
    <w:rsid w:val="00DD5D58"/>
    <w:rsid w:val="00DE0211"/>
    <w:rsid w:val="00DE03E6"/>
    <w:rsid w:val="00DE2225"/>
    <w:rsid w:val="00DE360B"/>
    <w:rsid w:val="00DF3F99"/>
    <w:rsid w:val="00DF4F4F"/>
    <w:rsid w:val="00DF6659"/>
    <w:rsid w:val="00E014ED"/>
    <w:rsid w:val="00E026F9"/>
    <w:rsid w:val="00E033C7"/>
    <w:rsid w:val="00E033DD"/>
    <w:rsid w:val="00E06C58"/>
    <w:rsid w:val="00E15385"/>
    <w:rsid w:val="00E17F52"/>
    <w:rsid w:val="00E245AB"/>
    <w:rsid w:val="00E25055"/>
    <w:rsid w:val="00E310DE"/>
    <w:rsid w:val="00E31408"/>
    <w:rsid w:val="00E327F0"/>
    <w:rsid w:val="00E32C50"/>
    <w:rsid w:val="00E3369C"/>
    <w:rsid w:val="00E40BF4"/>
    <w:rsid w:val="00E41AC4"/>
    <w:rsid w:val="00E43FE5"/>
    <w:rsid w:val="00E44633"/>
    <w:rsid w:val="00E53C1B"/>
    <w:rsid w:val="00E53D79"/>
    <w:rsid w:val="00E5415D"/>
    <w:rsid w:val="00E6642A"/>
    <w:rsid w:val="00E678FB"/>
    <w:rsid w:val="00E70721"/>
    <w:rsid w:val="00E72778"/>
    <w:rsid w:val="00E74D11"/>
    <w:rsid w:val="00E7575B"/>
    <w:rsid w:val="00E768F6"/>
    <w:rsid w:val="00E812A5"/>
    <w:rsid w:val="00E82D0E"/>
    <w:rsid w:val="00E86BE9"/>
    <w:rsid w:val="00E86EF3"/>
    <w:rsid w:val="00EA00B6"/>
    <w:rsid w:val="00EA03E9"/>
    <w:rsid w:val="00EA1549"/>
    <w:rsid w:val="00EA1792"/>
    <w:rsid w:val="00EA5C54"/>
    <w:rsid w:val="00EA5FD7"/>
    <w:rsid w:val="00EA67A0"/>
    <w:rsid w:val="00EB018E"/>
    <w:rsid w:val="00EB30C8"/>
    <w:rsid w:val="00EB3CF6"/>
    <w:rsid w:val="00EB5BB4"/>
    <w:rsid w:val="00EC153F"/>
    <w:rsid w:val="00EC1B25"/>
    <w:rsid w:val="00EE25B1"/>
    <w:rsid w:val="00EE5533"/>
    <w:rsid w:val="00EE6536"/>
    <w:rsid w:val="00EF77E6"/>
    <w:rsid w:val="00F0065C"/>
    <w:rsid w:val="00F009E9"/>
    <w:rsid w:val="00F00E99"/>
    <w:rsid w:val="00F029DC"/>
    <w:rsid w:val="00F06A48"/>
    <w:rsid w:val="00F07C48"/>
    <w:rsid w:val="00F15BFC"/>
    <w:rsid w:val="00F20544"/>
    <w:rsid w:val="00F20CCD"/>
    <w:rsid w:val="00F26660"/>
    <w:rsid w:val="00F26F0C"/>
    <w:rsid w:val="00F27572"/>
    <w:rsid w:val="00F276C6"/>
    <w:rsid w:val="00F312C7"/>
    <w:rsid w:val="00F32017"/>
    <w:rsid w:val="00F33F45"/>
    <w:rsid w:val="00F341AE"/>
    <w:rsid w:val="00F35AE2"/>
    <w:rsid w:val="00F447B5"/>
    <w:rsid w:val="00F44A0B"/>
    <w:rsid w:val="00F47CA5"/>
    <w:rsid w:val="00F47F74"/>
    <w:rsid w:val="00F50AEB"/>
    <w:rsid w:val="00F531ED"/>
    <w:rsid w:val="00F55BE3"/>
    <w:rsid w:val="00F601B7"/>
    <w:rsid w:val="00F60608"/>
    <w:rsid w:val="00F62690"/>
    <w:rsid w:val="00F64C8C"/>
    <w:rsid w:val="00F70971"/>
    <w:rsid w:val="00F70D98"/>
    <w:rsid w:val="00F712E1"/>
    <w:rsid w:val="00F719D0"/>
    <w:rsid w:val="00F71FE5"/>
    <w:rsid w:val="00F736FE"/>
    <w:rsid w:val="00F7446F"/>
    <w:rsid w:val="00F748E5"/>
    <w:rsid w:val="00F74A27"/>
    <w:rsid w:val="00F85046"/>
    <w:rsid w:val="00F90700"/>
    <w:rsid w:val="00F9138F"/>
    <w:rsid w:val="00F93356"/>
    <w:rsid w:val="00F94D9E"/>
    <w:rsid w:val="00F95A1B"/>
    <w:rsid w:val="00FA0840"/>
    <w:rsid w:val="00FA22C1"/>
    <w:rsid w:val="00FB3157"/>
    <w:rsid w:val="00FC0ACE"/>
    <w:rsid w:val="00FD022F"/>
    <w:rsid w:val="00FD4654"/>
    <w:rsid w:val="00FD47C3"/>
    <w:rsid w:val="00FD5AB7"/>
    <w:rsid w:val="00FE18F0"/>
    <w:rsid w:val="00FE1C43"/>
    <w:rsid w:val="00FE215D"/>
    <w:rsid w:val="00FE42EC"/>
    <w:rsid w:val="00FE4611"/>
    <w:rsid w:val="00FE732A"/>
    <w:rsid w:val="00FF0031"/>
    <w:rsid w:val="00FF2FFE"/>
    <w:rsid w:val="00FF5DA2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728"/>
    <w:pPr>
      <w:spacing w:after="240" w:line="240" w:lineRule="auto"/>
    </w:pPr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BC76CF"/>
    <w:pPr>
      <w:keepNext/>
      <w:keepLines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3039F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672D4"/>
    <w:pPr>
      <w:keepNext/>
      <w:keepLines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BC76CF"/>
    <w:rPr>
      <w:rFonts w:ascii="Calibri" w:eastAsiaTheme="majorEastAsia" w:hAnsi="Calibri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93039F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93CB1"/>
    <w:pPr>
      <w:spacing w:after="120"/>
      <w:ind w:left="720" w:righ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93CB1"/>
    <w:rPr>
      <w:rFonts w:cs="Arial"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32017"/>
    <w:pPr>
      <w:tabs>
        <w:tab w:val="center" w:pos="4680"/>
        <w:tab w:val="right" w:pos="9360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320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8F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FE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8FE"/>
    <w:pPr>
      <w:spacing w:after="0" w:line="240" w:lineRule="auto"/>
    </w:pPr>
    <w:rPr>
      <w:rFonts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A0A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0A46"/>
    <w:rPr>
      <w:rFonts w:cs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902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902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4E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3"/>
    <w:rsid w:val="009672D4"/>
    <w:rPr>
      <w:rFonts w:eastAsiaTheme="majorEastAsia" w:cstheme="majorBidi"/>
      <w:b/>
      <w:bCs/>
      <w:i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91D16"/>
    <w:pPr>
      <w:spacing w:after="0"/>
      <w:ind w:left="720"/>
      <w:contextualSpacing/>
    </w:pPr>
    <w:rPr>
      <w:rFonts w:ascii="Arial (W1)" w:hAnsi="Arial (W1)"/>
      <w:sz w:val="23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7E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EBB9-8D44-4A33-A6AC-AED7903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2023-10-12T22:25:00Z</dcterms:created>
  <dcterms:modified xsi:type="dcterms:W3CDTF">2023-10-12T22:54:00Z</dcterms:modified>
</cp:coreProperties>
</file>